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314A" w:rsidRDefault="0061314A" w:rsidP="006131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ZAPYTANIE OFERTOWE Nr </w:t>
      </w:r>
      <w:r w:rsidR="008D1D4B" w:rsidRPr="008D1D4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 w:rsidR="00A569EB">
        <w:rPr>
          <w:rFonts w:ascii="Times New Roman" w:hAnsi="Times New Roman" w:cs="Times New Roman"/>
          <w:b/>
          <w:color w:val="000000" w:themeColor="text1"/>
          <w:sz w:val="24"/>
          <w:szCs w:val="24"/>
          <w:lang w:eastAsia="pl-PL"/>
        </w:rPr>
        <w:t>3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>/2018</w:t>
      </w:r>
    </w:p>
    <w:p w:rsidR="0061314A" w:rsidRDefault="0061314A" w:rsidP="006131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NA REALIZACJĘ KOMPLEKSOWEJ USŁUGI</w:t>
      </w:r>
    </w:p>
    <w:p w:rsidR="0061314A" w:rsidRDefault="0061314A" w:rsidP="006131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</w:p>
    <w:p w:rsidR="0061314A" w:rsidRDefault="0061314A" w:rsidP="006131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„WARSZTATY </w:t>
      </w:r>
      <w:bookmarkStart w:id="0" w:name="_Hlk526110583"/>
      <w:r w:rsidR="00115ACE">
        <w:rPr>
          <w:rFonts w:ascii="Times New Roman" w:hAnsi="Times New Roman" w:cs="Times New Roman"/>
          <w:b/>
          <w:sz w:val="24"/>
          <w:szCs w:val="24"/>
          <w:lang w:eastAsia="pl-PL"/>
        </w:rPr>
        <w:t>RADZENIA SOBIE W SYTUA</w:t>
      </w:r>
      <w:r w:rsidR="00B7590B">
        <w:rPr>
          <w:rFonts w:ascii="Times New Roman" w:hAnsi="Times New Roman" w:cs="Times New Roman"/>
          <w:b/>
          <w:sz w:val="24"/>
          <w:szCs w:val="24"/>
          <w:lang w:eastAsia="pl-PL"/>
        </w:rPr>
        <w:t>CJACH STRESOWYCH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</w:p>
    <w:p w:rsidR="0061314A" w:rsidRDefault="0061314A" w:rsidP="0061314A">
      <w:pPr>
        <w:pStyle w:val="Bezodstpw"/>
        <w:jc w:val="center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Z ELEMENTAMI KONTROLI ZŁOŚCI”</w:t>
      </w:r>
      <w:r>
        <w:rPr>
          <w:rFonts w:ascii="Times New Roman" w:hAnsi="Times New Roman" w:cs="Times New Roman"/>
          <w:b/>
          <w:sz w:val="24"/>
          <w:szCs w:val="24"/>
          <w:lang w:eastAsia="pl-PL"/>
        </w:rPr>
        <w:br/>
        <w:t>DLA UCZESTNIKÓW PROJEKTU WRAZ Z  OTOCZENIEM</w:t>
      </w:r>
    </w:p>
    <w:bookmarkEnd w:id="0"/>
    <w:p w:rsidR="0061314A" w:rsidRDefault="0061314A" w:rsidP="0061314A">
      <w:pPr>
        <w:pStyle w:val="Bezodstpw"/>
        <w:ind w:left="4248"/>
        <w:jc w:val="center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- zgodnie z procedurą ROZEZNANIE RYNKU</w:t>
      </w:r>
    </w:p>
    <w:p w:rsidR="0061314A" w:rsidRDefault="0061314A" w:rsidP="0061314A">
      <w:pPr>
        <w:jc w:val="both"/>
        <w:rPr>
          <w:rFonts w:ascii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</w:p>
    <w:p w:rsidR="0061314A" w:rsidRDefault="0061314A" w:rsidP="006131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w ramach projektu pn.: „NASZE WSPARCIE TWÓJ SUKCES”, współfinansowanego przez Unię Europejską ze środków Europejskiego Funduszu Społecznego w ramach Regionalnego Programu Operacyjnego Województwa Zachodniopomorskiego na lata 2014-2020,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Oś priorytetowa VII Wyłączenie społeczne, Działanie 7.1 Programy na rzecz integracji osób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i rodzin zagrożonych ubóstwem i/lub wykluczeniem społecznym ukierunkowane 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na aktywizację społeczno-zawodową wykorzystującą instrumenty aktywizacji edukacyjnej, społecznej, zawodowej.</w:t>
      </w:r>
    </w:p>
    <w:p w:rsidR="0061314A" w:rsidRDefault="0061314A" w:rsidP="006131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KOD CPV: 80000000-4 Usługi edukacyjne i szkoleniowe</w:t>
      </w:r>
    </w:p>
    <w:p w:rsidR="0061314A" w:rsidRDefault="0061314A" w:rsidP="006131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1. Zamawiający:</w:t>
      </w:r>
    </w:p>
    <w:p w:rsidR="0061314A" w:rsidRDefault="0061314A" w:rsidP="0061314A">
      <w:pPr>
        <w:spacing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Powiat Goleniowski - Powiatowe Centrum Pomocy Rodzinie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ul. Pocztowa 43, 72-100 Goleniów</w:t>
      </w:r>
    </w:p>
    <w:p w:rsidR="0061314A" w:rsidRDefault="0061314A" w:rsidP="0061314A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2. Szczegółowy opis przedmiotu zamówienia:</w:t>
      </w:r>
    </w:p>
    <w:p w:rsidR="0061314A" w:rsidRDefault="0061314A" w:rsidP="0061314A">
      <w:pPr>
        <w:numPr>
          <w:ilvl w:val="0"/>
          <w:numId w:val="24"/>
        </w:numPr>
        <w:suppressAutoHyphens/>
        <w:overflowPunct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Arial" w:hAnsi="Times New Roman" w:cs="Times New Roman"/>
          <w:b/>
          <w:color w:val="000000"/>
          <w:sz w:val="24"/>
          <w:szCs w:val="24"/>
        </w:rPr>
        <w:t>Przedmiot zamówienia:</w:t>
      </w:r>
      <w:r w:rsidR="00B7590B">
        <w:rPr>
          <w:rFonts w:ascii="Times New Roman" w:eastAsia="Arial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przeprowadzenie warsztatów </w:t>
      </w:r>
      <w:r w:rsidRPr="007E2EC2">
        <w:rPr>
          <w:rFonts w:ascii="Times New Roman" w:hAnsi="Times New Roman" w:cs="Times New Roman"/>
          <w:b/>
          <w:sz w:val="24"/>
          <w:szCs w:val="24"/>
          <w:lang w:eastAsia="pl-PL"/>
        </w:rPr>
        <w:t>radzenie sobie w sytuacjach stresujących z elementami kontroli złości</w:t>
      </w:r>
      <w:r w:rsidR="00B7590B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Pr="007E2EC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dla </w:t>
      </w:r>
      <w:r w:rsidRPr="007E2EC2">
        <w:rPr>
          <w:rFonts w:ascii="Times New Roman" w:hAnsi="Times New Roman"/>
          <w:b/>
          <w:sz w:val="24"/>
          <w:szCs w:val="24"/>
          <w:lang w:eastAsia="pl-PL"/>
        </w:rPr>
        <w:t>6</w:t>
      </w:r>
      <w:r w:rsidRPr="007E2EC2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grup po 10 osób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(</w:t>
      </w:r>
      <w:r>
        <w:rPr>
          <w:rFonts w:ascii="Times New Roman" w:hAnsi="Times New Roman"/>
          <w:sz w:val="24"/>
          <w:szCs w:val="24"/>
          <w:lang w:eastAsia="pl-PL"/>
        </w:rPr>
        <w:t>6</w:t>
      </w:r>
      <w:r>
        <w:rPr>
          <w:rFonts w:ascii="Times New Roman" w:hAnsi="Times New Roman" w:cs="Times New Roman"/>
          <w:sz w:val="24"/>
          <w:szCs w:val="24"/>
          <w:lang w:eastAsia="pl-PL"/>
        </w:rPr>
        <w:t>0 osób łącznie)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 wymiarze 24 godziny na grupę – dla uczestników projektu wraz z otoczeniem.</w:t>
      </w:r>
    </w:p>
    <w:p w:rsidR="0061314A" w:rsidRDefault="0061314A" w:rsidP="0061314A">
      <w:pPr>
        <w:numPr>
          <w:ilvl w:val="0"/>
          <w:numId w:val="24"/>
        </w:numPr>
        <w:suppressAutoHyphens/>
        <w:overflowPunct/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Termin i miejsce warsztatów: </w:t>
      </w:r>
      <w:r>
        <w:rPr>
          <w:rFonts w:ascii="Times New Roman" w:hAnsi="Times New Roman" w:cs="Times New Roman"/>
          <w:sz w:val="24"/>
          <w:szCs w:val="24"/>
          <w:lang w:eastAsia="pl-PL"/>
        </w:rPr>
        <w:t>IV kwartał 2018 r. I, II i IV</w:t>
      </w:r>
      <w:r w:rsidR="00B7590B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>kwartał 2019 r.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eastAsia="Calibri" w:hAnsi="Times New Roman" w:cs="Times New Roman"/>
          <w:sz w:val="24"/>
          <w:szCs w:val="24"/>
        </w:rPr>
        <w:t>Dokładny termin szczegółowo zostanie uzgodniony z Wykonawcą po wyborze najkorzystniejszej oferty. Sesje warsztatowe będą odbywać się w siedzibie Powiatowego Centrum Pomocy Rodzinie w Goleniowie w sali szkoleniowej wyposażonej w rzutnik multimedialny i ekran.</w:t>
      </w:r>
    </w:p>
    <w:p w:rsidR="0061314A" w:rsidRDefault="0061314A" w:rsidP="0061314A">
      <w:pPr>
        <w:pStyle w:val="Akapitzlist"/>
        <w:numPr>
          <w:ilvl w:val="0"/>
          <w:numId w:val="2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Metoda warsztatów:</w:t>
      </w:r>
      <w:r w:rsidR="00B7590B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techniki warsztatowe (drama, burza mózgów, rekwizyty), psychoedukacja (mini-wykłady) i przekaz multimedialny (prezentacja komputerowa, materiał filmowy).</w:t>
      </w:r>
    </w:p>
    <w:p w:rsidR="0061314A" w:rsidRDefault="0061314A" w:rsidP="0061314A">
      <w:pPr>
        <w:pStyle w:val="Akapitzlist"/>
        <w:numPr>
          <w:ilvl w:val="0"/>
          <w:numId w:val="24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  <w:lang w:eastAsia="pl-PL"/>
        </w:rPr>
        <w:t>Wymagania stawiane Oferentom:</w:t>
      </w:r>
    </w:p>
    <w:p w:rsidR="0061314A" w:rsidRDefault="0061314A" w:rsidP="0061314A">
      <w:pPr>
        <w:pStyle w:val="Akapitzlist"/>
        <w:numPr>
          <w:ilvl w:val="0"/>
          <w:numId w:val="25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wykształcenie: wyższe uzupełnione studiami podyplomowymi, kursami, szkoleniami  z zakresu będącego przedmiotem zapytania ofertowego,</w:t>
      </w:r>
    </w:p>
    <w:p w:rsidR="0061314A" w:rsidRDefault="0061314A" w:rsidP="0061314A">
      <w:pPr>
        <w:pStyle w:val="Akapitzlist"/>
        <w:numPr>
          <w:ilvl w:val="0"/>
          <w:numId w:val="25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t xml:space="preserve">doświadczenie, wiedza i umiejętności do prowadzenia warsztatów </w:t>
      </w:r>
      <w:bookmarkStart w:id="1" w:name="_GoBack"/>
      <w:bookmarkEnd w:id="1"/>
      <w:r>
        <w:rPr>
          <w:rFonts w:ascii="Times New Roman" w:eastAsia="Times New Roman" w:hAnsi="Times New Roman"/>
          <w:sz w:val="24"/>
          <w:szCs w:val="24"/>
          <w:lang w:eastAsia="pl-PL"/>
        </w:rPr>
        <w:t>poświadczone odpowiednimi dokumentami (zaświadczenia, referencje, dyplomy itp.),</w:t>
      </w:r>
    </w:p>
    <w:p w:rsidR="0061314A" w:rsidRDefault="0061314A" w:rsidP="0061314A">
      <w:pPr>
        <w:pStyle w:val="Akapitzlist"/>
        <w:numPr>
          <w:ilvl w:val="0"/>
          <w:numId w:val="25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rFonts w:ascii="Calibri" w:hAnsi="Calibri"/>
          <w:color w:val="000000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Z</w:t>
      </w:r>
      <w:r>
        <w:rPr>
          <w:rFonts w:ascii="Times New Roman" w:hAnsi="Times New Roman"/>
          <w:sz w:val="24"/>
          <w:szCs w:val="24"/>
        </w:rPr>
        <w:t>amawiający uzna, że Wykonawca posiada wymagane zdolności zawodowe zapewniające należyte wykonanie zamówienia, jeżeli Wykonawca wykaże, że dysponuje w/w wymaganiami formalnymi lub będzie dysponować osobą spełniającą w</w:t>
      </w:r>
      <w:r w:rsidR="00A569EB">
        <w:rPr>
          <w:rFonts w:ascii="Times New Roman" w:hAnsi="Times New Roman"/>
          <w:sz w:val="24"/>
          <w:szCs w:val="24"/>
        </w:rPr>
        <w:t>/w</w:t>
      </w:r>
      <w:r>
        <w:rPr>
          <w:rFonts w:ascii="Times New Roman" w:hAnsi="Times New Roman"/>
          <w:sz w:val="24"/>
          <w:szCs w:val="24"/>
        </w:rPr>
        <w:t xml:space="preserve"> wymagania formalne</w:t>
      </w:r>
      <w:r>
        <w:t>,</w:t>
      </w:r>
    </w:p>
    <w:p w:rsidR="0061314A" w:rsidRDefault="0061314A" w:rsidP="0061314A">
      <w:pPr>
        <w:pStyle w:val="Akapitzlist"/>
        <w:numPr>
          <w:ilvl w:val="0"/>
          <w:numId w:val="25"/>
        </w:numPr>
        <w:overflowPunct/>
        <w:autoSpaceDE w:val="0"/>
        <w:autoSpaceDN w:val="0"/>
        <w:adjustRightInd w:val="0"/>
        <w:spacing w:after="0" w:line="240" w:lineRule="auto"/>
        <w:jc w:val="both"/>
        <w:rPr>
          <w:color w:val="000000"/>
          <w:shd w:val="clear" w:color="auto" w:fill="FFFFFF"/>
        </w:rPr>
      </w:pPr>
      <w:r>
        <w:rPr>
          <w:rFonts w:ascii="Times New Roman" w:eastAsia="Times New Roman" w:hAnsi="Times New Roman"/>
          <w:sz w:val="24"/>
          <w:szCs w:val="24"/>
          <w:lang w:eastAsia="pl-PL"/>
        </w:rPr>
        <w:lastRenderedPageBreak/>
        <w:t xml:space="preserve"> pełna zdolność do czynności prawnych i korzystanie z pełni praw publicznych, niekaralność za przestępstwa umyślne..</w:t>
      </w:r>
    </w:p>
    <w:p w:rsidR="0061314A" w:rsidRDefault="0061314A" w:rsidP="0061314A">
      <w:pPr>
        <w:pStyle w:val="Akapitzlist"/>
        <w:spacing w:after="0" w:line="240" w:lineRule="auto"/>
        <w:ind w:left="0"/>
        <w:jc w:val="both"/>
        <w:rPr>
          <w:rFonts w:ascii="Times New Roman" w:eastAsia="Times New Roman" w:hAnsi="Times New Roman"/>
          <w:color w:val="auto"/>
          <w:sz w:val="24"/>
          <w:szCs w:val="24"/>
          <w:lang w:eastAsia="ar-SA"/>
        </w:rPr>
      </w:pPr>
    </w:p>
    <w:p w:rsidR="0061314A" w:rsidRDefault="0061314A" w:rsidP="0061314A">
      <w:pPr>
        <w:pStyle w:val="Akapitzlist"/>
        <w:numPr>
          <w:ilvl w:val="0"/>
          <w:numId w:val="26"/>
        </w:numPr>
        <w:overflowPunct/>
        <w:spacing w:after="0" w:line="256" w:lineRule="auto"/>
        <w:ind w:left="142" w:firstLine="0"/>
        <w:jc w:val="both"/>
        <w:rPr>
          <w:rFonts w:ascii="Times New Roman" w:eastAsia="Calibri" w:hAnsi="Times New Roman"/>
          <w:color w:val="C00000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Zobowiązania Wykonawcy w ramach przedmiotu zamówienia:</w:t>
      </w:r>
    </w:p>
    <w:p w:rsidR="0061314A" w:rsidRDefault="0061314A" w:rsidP="0061314A">
      <w:pPr>
        <w:pStyle w:val="Akapitzlist"/>
        <w:numPr>
          <w:ilvl w:val="0"/>
          <w:numId w:val="27"/>
        </w:numPr>
        <w:overflowPunct/>
        <w:spacing w:after="0" w:line="256" w:lineRule="auto"/>
        <w:jc w:val="both"/>
        <w:rPr>
          <w:rFonts w:ascii="Times New Roman" w:hAnsi="Times New Roman"/>
          <w:color w:val="auto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Opracowanie, powielenie i dostarczenie każdemu uczestnikowi warsztatów materiałów szkoleniowych.</w:t>
      </w:r>
    </w:p>
    <w:p w:rsidR="0061314A" w:rsidRDefault="0061314A" w:rsidP="0061314A">
      <w:pPr>
        <w:pStyle w:val="Akapitzlist"/>
        <w:numPr>
          <w:ilvl w:val="0"/>
          <w:numId w:val="27"/>
        </w:numPr>
        <w:overflowPunct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Zapewnienie cateringu dla uczestników: napoje zimne, kawa, herbata, ciastka, owoce, kanapki.</w:t>
      </w:r>
    </w:p>
    <w:p w:rsidR="0061314A" w:rsidRDefault="0061314A" w:rsidP="0061314A">
      <w:pPr>
        <w:pStyle w:val="Akapitzlist"/>
        <w:numPr>
          <w:ilvl w:val="0"/>
          <w:numId w:val="27"/>
        </w:numPr>
        <w:overflowPunct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Przeprowadzenie badania efektywności warsztatów za pomocą ankiet badających poziom satysfakcji z odbytych zajęć.</w:t>
      </w:r>
    </w:p>
    <w:p w:rsidR="0061314A" w:rsidRDefault="0061314A" w:rsidP="0061314A">
      <w:pPr>
        <w:pStyle w:val="Akapitzlist"/>
        <w:numPr>
          <w:ilvl w:val="0"/>
          <w:numId w:val="27"/>
        </w:numPr>
        <w:overflowPunct/>
        <w:spacing w:after="0" w:line="256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Sporządzenie –</w:t>
      </w:r>
      <w:r w:rsidR="00B75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m.in. na</w:t>
      </w:r>
      <w:r w:rsidR="00B7590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podstawie ankiet - raportu ewaluacyjnego zawierającego ocenę rezultatów, wykaz stosowanych narzędzi oraz metod pracy, liczbę zrealizowanych godzin oraz ewentualne określenie dalszych obszarów do rozwoju. </w:t>
      </w:r>
    </w:p>
    <w:p w:rsidR="0061314A" w:rsidRDefault="0061314A" w:rsidP="0061314A">
      <w:pPr>
        <w:spacing w:after="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61314A" w:rsidRDefault="0061314A" w:rsidP="0061314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 xml:space="preserve">4.  Informacje ogólne </w:t>
      </w:r>
    </w:p>
    <w:p w:rsidR="0061314A" w:rsidRDefault="0061314A" w:rsidP="0061314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Oferta</w:t>
      </w:r>
      <w:r>
        <w:rPr>
          <w:rFonts w:ascii="Times New Roman" w:eastAsia="TimesNewRoman" w:hAnsi="Times New Roman" w:cs="Times New Roman"/>
          <w:sz w:val="24"/>
          <w:szCs w:val="24"/>
        </w:rPr>
        <w:t xml:space="preserve"> powinna być sporządzona w formie pisemnej pod rygorem nieważności, w języku polskim oraz podpisana przez Oferenta. </w:t>
      </w:r>
    </w:p>
    <w:p w:rsidR="0061314A" w:rsidRDefault="0061314A" w:rsidP="0061314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sz w:val="24"/>
          <w:szCs w:val="24"/>
        </w:rPr>
      </w:pPr>
    </w:p>
    <w:p w:rsidR="0061314A" w:rsidRDefault="0061314A" w:rsidP="0061314A">
      <w:pPr>
        <w:autoSpaceDE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Oferta musi zawierać:</w:t>
      </w:r>
    </w:p>
    <w:p w:rsidR="0061314A" w:rsidRDefault="0061314A" w:rsidP="0061314A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nazwę Oferenta,</w:t>
      </w:r>
    </w:p>
    <w:p w:rsidR="0061314A" w:rsidRDefault="0061314A" w:rsidP="0061314A">
      <w:pPr>
        <w:pStyle w:val="Akapitzlist"/>
        <w:numPr>
          <w:ilvl w:val="0"/>
          <w:numId w:val="28"/>
        </w:numPr>
        <w:suppressAutoHyphens/>
        <w:overflowPunct/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/>
          <w:sz w:val="24"/>
          <w:szCs w:val="24"/>
          <w:lang w:eastAsia="ar-SA"/>
        </w:rPr>
        <w:t>adres siedziby Oferenta,</w:t>
      </w:r>
    </w:p>
    <w:p w:rsidR="0061314A" w:rsidRDefault="0061314A" w:rsidP="0061314A">
      <w:pPr>
        <w:numPr>
          <w:ilvl w:val="0"/>
          <w:numId w:val="28"/>
        </w:numPr>
        <w:suppressAutoHyphens/>
        <w:overflowPunct/>
        <w:spacing w:after="0" w:line="240" w:lineRule="auto"/>
        <w:contextualSpacing/>
        <w:jc w:val="both"/>
        <w:rPr>
          <w:rFonts w:ascii="Times New Roman" w:eastAsia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</w:rPr>
        <w:t xml:space="preserve">cenę oferty przedstawioną jako cenę brutto/netto/podatek VAT w zł za 1 godzinę usługi. </w:t>
      </w:r>
    </w:p>
    <w:p w:rsidR="0061314A" w:rsidRDefault="0061314A" w:rsidP="0061314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hAnsi="Times New Roman" w:cs="Times New Roman"/>
          <w:sz w:val="24"/>
          <w:szCs w:val="24"/>
        </w:rPr>
        <w:t>Załączniki do oferty:</w:t>
      </w:r>
    </w:p>
    <w:p w:rsidR="0061314A" w:rsidRDefault="0061314A" w:rsidP="0061314A">
      <w:pPr>
        <w:numPr>
          <w:ilvl w:val="0"/>
          <w:numId w:val="29"/>
        </w:numPr>
        <w:overflowPunct/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Calibri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spełnieniu warunków ubiegania się o udzielenie zlecenia,</w:t>
      </w:r>
    </w:p>
    <w:p w:rsidR="0061314A" w:rsidRDefault="0061314A" w:rsidP="0061314A">
      <w:pPr>
        <w:numPr>
          <w:ilvl w:val="0"/>
          <w:numId w:val="29"/>
        </w:numPr>
        <w:overflowPunct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oświadczenie o zgodzie na wgląd w dokumentację dot. przedmiotu zamówienia przez Zamawiającego i przez wszystkie organy kontrolujące projekt,</w:t>
      </w:r>
    </w:p>
    <w:p w:rsidR="0061314A" w:rsidRDefault="0061314A" w:rsidP="0061314A">
      <w:pPr>
        <w:numPr>
          <w:ilvl w:val="0"/>
          <w:numId w:val="29"/>
        </w:numPr>
        <w:overflowPunct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odpis z właściwego rejestru lub centralnej ewidencji i informacji o działalności gospodarczej (CEIDG) – jeżeli dotyczy,</w:t>
      </w:r>
    </w:p>
    <w:p w:rsidR="0061314A" w:rsidRDefault="0061314A" w:rsidP="0061314A">
      <w:pPr>
        <w:numPr>
          <w:ilvl w:val="0"/>
          <w:numId w:val="29"/>
        </w:numPr>
        <w:overflowPunct/>
        <w:spacing w:before="100" w:beforeAutospacing="1" w:after="100" w:afterAutospacing="1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oświadczenie Oferenta o niekaralności za przestępstwa popełnione umyślnie,      w tym przestępstwo na tle seksualnym lub umyślne przestępstwo skarbowe              i posiadaniu pełni praw publicznych – dot. Oferentów będących osobami fizycznymi. </w:t>
      </w:r>
    </w:p>
    <w:p w:rsidR="0061314A" w:rsidRDefault="0061314A" w:rsidP="0061314A">
      <w:pPr>
        <w:spacing w:before="100" w:beforeAutospacing="1" w:after="100" w:afterAutospacing="1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314A" w:rsidRDefault="0061314A" w:rsidP="0061314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NewRoman" w:hAnsi="Times New Roman" w:cs="Times New Roman"/>
          <w:b/>
          <w:sz w:val="24"/>
          <w:szCs w:val="24"/>
        </w:rPr>
        <w:t>5. Termin i miejsce składania ofert.</w:t>
      </w:r>
    </w:p>
    <w:p w:rsidR="0061314A" w:rsidRDefault="0061314A" w:rsidP="0061314A">
      <w:pPr>
        <w:autoSpaceDE w:val="0"/>
        <w:spacing w:after="0" w:line="240" w:lineRule="auto"/>
        <w:jc w:val="both"/>
        <w:rPr>
          <w:rFonts w:ascii="Times New Roman" w:eastAsia="TimesNewRoman" w:hAnsi="Times New Roman" w:cs="Times New Roman"/>
          <w:b/>
          <w:sz w:val="24"/>
          <w:szCs w:val="24"/>
        </w:rPr>
      </w:pPr>
    </w:p>
    <w:p w:rsidR="00A569EB" w:rsidRDefault="0061314A" w:rsidP="0061314A">
      <w:pPr>
        <w:pStyle w:val="Default"/>
        <w:jc w:val="both"/>
      </w:pPr>
      <w:r>
        <w:t xml:space="preserve">Ofertę należy złożyć </w:t>
      </w:r>
      <w:r>
        <w:rPr>
          <w:b/>
          <w:u w:val="single"/>
        </w:rPr>
        <w:t>do dnia</w:t>
      </w:r>
      <w:r w:rsidR="00A569EB">
        <w:rPr>
          <w:b/>
          <w:u w:val="single"/>
        </w:rPr>
        <w:t xml:space="preserve"> 11</w:t>
      </w:r>
      <w:r>
        <w:rPr>
          <w:b/>
          <w:u w:val="single"/>
        </w:rPr>
        <w:t xml:space="preserve"> października</w:t>
      </w:r>
      <w:r w:rsidR="00A569EB">
        <w:rPr>
          <w:b/>
          <w:u w:val="single"/>
        </w:rPr>
        <w:t xml:space="preserve"> </w:t>
      </w:r>
      <w:r>
        <w:rPr>
          <w:b/>
          <w:u w:val="single"/>
        </w:rPr>
        <w:t>2018 r.</w:t>
      </w:r>
      <w:r w:rsidR="00A569EB">
        <w:rPr>
          <w:b/>
          <w:u w:val="single"/>
        </w:rPr>
        <w:t xml:space="preserve"> </w:t>
      </w:r>
      <w:r>
        <w:rPr>
          <w:b/>
          <w:u w:val="single"/>
        </w:rPr>
        <w:t>do godz. 15.00</w:t>
      </w:r>
      <w:r w:rsidR="00A569EB">
        <w:rPr>
          <w:b/>
          <w:u w:val="single"/>
        </w:rPr>
        <w:t xml:space="preserve"> </w:t>
      </w:r>
      <w:r>
        <w:t xml:space="preserve">osobiście, </w:t>
      </w:r>
      <w:r>
        <w:br/>
        <w:t xml:space="preserve">w zamkniętej kopercie </w:t>
      </w:r>
      <w:r>
        <w:rPr>
          <w:rFonts w:eastAsia="TimesNewRoman"/>
        </w:rPr>
        <w:t xml:space="preserve">oznaczonej hasłem </w:t>
      </w:r>
      <w:r w:rsidR="00B7590B">
        <w:rPr>
          <w:b/>
        </w:rPr>
        <w:t>„WARSZTATY RADZENIA SOBIE W SYTUACJACH STRESOWYCH</w:t>
      </w:r>
      <w:r>
        <w:rPr>
          <w:b/>
        </w:rPr>
        <w:t xml:space="preserve"> Z ELEMENTAMI KONTROLI ZŁOŚCI DLA UCZESTNIKÓWWRAZ Z OTOCZENIEM PROJEKTU</w:t>
      </w:r>
      <w:bookmarkStart w:id="2" w:name="_Hlk526110693"/>
      <w:bookmarkEnd w:id="2"/>
      <w:r>
        <w:rPr>
          <w:b/>
        </w:rPr>
        <w:t>NASZE WSPARCIE TWÓJ SUKCES”</w:t>
      </w:r>
      <w:r w:rsidR="00A569EB">
        <w:rPr>
          <w:b/>
        </w:rPr>
        <w:t xml:space="preserve"> </w:t>
      </w:r>
      <w:r>
        <w:rPr>
          <w:b/>
        </w:rPr>
        <w:t>-</w:t>
      </w:r>
      <w:r w:rsidR="00A569EB">
        <w:rPr>
          <w:b/>
        </w:rPr>
        <w:t xml:space="preserve"> </w:t>
      </w:r>
      <w:r>
        <w:t xml:space="preserve">nie otwierać przed </w:t>
      </w:r>
      <w:r w:rsidR="00A569EB">
        <w:t>dniem 11</w:t>
      </w:r>
      <w:r>
        <w:t xml:space="preserve">.10.2018r. do godz. 15.00” osobiście w sekretariacie Powiatowego Centrum Pomocy Rodzinie w Goleniowie, </w:t>
      </w:r>
    </w:p>
    <w:p w:rsidR="0061314A" w:rsidRDefault="0061314A" w:rsidP="0061314A">
      <w:pPr>
        <w:pStyle w:val="Default"/>
        <w:jc w:val="both"/>
        <w:rPr>
          <w:rFonts w:ascii="Times New Roman" w:eastAsia="Times New Roman" w:hAnsi="Times New Roman" w:cs="Times New Roman"/>
          <w:sz w:val="24"/>
        </w:rPr>
      </w:pPr>
      <w:r>
        <w:t>ul. Pocztowa 43, II piętro, pokój 304 albo na adres:</w:t>
      </w:r>
    </w:p>
    <w:p w:rsidR="0061314A" w:rsidRDefault="0061314A" w:rsidP="0061314A">
      <w:pPr>
        <w:pStyle w:val="Default"/>
        <w:jc w:val="both"/>
        <w:rPr>
          <w:b/>
        </w:rPr>
      </w:pPr>
      <w:r>
        <w:rPr>
          <w:b/>
        </w:rPr>
        <w:t>Powiatowe Centrum Pomocy Rodzinie w Goleniowie,</w:t>
      </w:r>
    </w:p>
    <w:p w:rsidR="0061314A" w:rsidRDefault="0061314A" w:rsidP="0061314A">
      <w:pPr>
        <w:pStyle w:val="Default"/>
        <w:jc w:val="both"/>
        <w:rPr>
          <w:b/>
        </w:rPr>
      </w:pPr>
      <w:r>
        <w:rPr>
          <w:b/>
        </w:rPr>
        <w:t xml:space="preserve">ul. Pocztowa 43 </w:t>
      </w:r>
    </w:p>
    <w:p w:rsidR="0061314A" w:rsidRDefault="0061314A" w:rsidP="0061314A">
      <w:pPr>
        <w:pStyle w:val="Default"/>
        <w:jc w:val="both"/>
        <w:rPr>
          <w:b/>
        </w:rPr>
      </w:pPr>
      <w:r>
        <w:rPr>
          <w:b/>
        </w:rPr>
        <w:t>72-100 Goleniów</w:t>
      </w:r>
    </w:p>
    <w:p w:rsidR="0061314A" w:rsidRDefault="0061314A" w:rsidP="0061314A">
      <w:pPr>
        <w:pStyle w:val="Default"/>
        <w:jc w:val="both"/>
        <w:rPr>
          <w:b/>
        </w:rPr>
      </w:pPr>
    </w:p>
    <w:p w:rsidR="0061314A" w:rsidRDefault="0061314A" w:rsidP="0061314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Liczy się data i godzina wpływu do siedziby Powiatowego Centrum Pomocy Rodzinie </w:t>
      </w:r>
      <w:r>
        <w:rPr>
          <w:rFonts w:ascii="Times New Roman" w:hAnsi="Times New Roman" w:cs="Times New Roman"/>
          <w:b/>
          <w:bCs/>
          <w:sz w:val="24"/>
          <w:szCs w:val="24"/>
        </w:rPr>
        <w:br/>
        <w:t xml:space="preserve">w Goleniowie.  </w:t>
      </w:r>
    </w:p>
    <w:p w:rsidR="0061314A" w:rsidRDefault="0061314A" w:rsidP="006131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eastAsia="pl-PL"/>
        </w:rPr>
        <w:t>6.</w:t>
      </w:r>
      <w:r>
        <w:rPr>
          <w:rFonts w:ascii="Times New Roman" w:hAnsi="Times New Roman" w:cs="Times New Roman"/>
          <w:b/>
          <w:sz w:val="24"/>
          <w:szCs w:val="24"/>
        </w:rPr>
        <w:t>Wybór oferty</w:t>
      </w:r>
    </w:p>
    <w:p w:rsidR="0061314A" w:rsidRDefault="0061314A" w:rsidP="0061314A">
      <w:pPr>
        <w:spacing w:before="100" w:beforeAutospacing="1"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 xml:space="preserve">Rozstrzygnięcie zapytania ofertowego nastąpi </w:t>
      </w:r>
      <w:r w:rsidR="00A569EB">
        <w:rPr>
          <w:rFonts w:ascii="Times New Roman" w:eastAsia="Calibri" w:hAnsi="Times New Roman" w:cs="Times New Roman"/>
          <w:b/>
          <w:sz w:val="24"/>
          <w:szCs w:val="24"/>
          <w:u w:val="single"/>
        </w:rPr>
        <w:t>do dnia 12</w:t>
      </w:r>
      <w:r w:rsidR="00085D2B"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 </w:t>
      </w:r>
      <w:r>
        <w:rPr>
          <w:rFonts w:ascii="Times New Roman" w:eastAsia="Calibri" w:hAnsi="Times New Roman" w:cs="Times New Roman"/>
          <w:b/>
          <w:sz w:val="24"/>
          <w:szCs w:val="24"/>
          <w:u w:val="single"/>
        </w:rPr>
        <w:t xml:space="preserve">października  2018 r. </w:t>
      </w:r>
    </w:p>
    <w:p w:rsidR="0061314A" w:rsidRDefault="0061314A" w:rsidP="0061314A">
      <w:pPr>
        <w:spacing w:before="100" w:beforeAutospacing="1" w:after="100" w:afterAutospacing="1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Zastrzegamy sobie prawo kontaktu wyłącznie z wybranymi Oferentami i możliwość negocjacji warunków z wybraną osobą/podmiotem.</w:t>
      </w:r>
    </w:p>
    <w:p w:rsidR="0061314A" w:rsidRDefault="0061314A" w:rsidP="0061314A">
      <w:pPr>
        <w:spacing w:before="100" w:beforeAutospacing="1" w:after="100" w:afterAutospacing="1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Niniejsze zaproszenie do składania ofert, jak również oferty złożone przez wykonawców nie stanowią ofert w myśl art. 66 Kodeksu Cywilnego.</w:t>
      </w:r>
    </w:p>
    <w:p w:rsidR="0061314A" w:rsidRDefault="0061314A" w:rsidP="006131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Zaproszenie do składnia ofert nie jest też ogłoszeniem w rozumieniu ustawy Prawo zamówień publicznych.</w:t>
      </w:r>
    </w:p>
    <w:p w:rsidR="0061314A" w:rsidRDefault="0061314A" w:rsidP="0061314A">
      <w:pPr>
        <w:spacing w:before="100" w:beforeAutospacing="1" w:after="100" w:afterAutospacing="1" w:line="240" w:lineRule="auto"/>
        <w:jc w:val="both"/>
        <w:rPr>
          <w:rFonts w:ascii="Times New Roman" w:hAnsi="Times New Roman" w:cs="Times New Roman"/>
          <w:sz w:val="24"/>
          <w:szCs w:val="24"/>
          <w:lang w:eastAsia="pl-PL"/>
        </w:rPr>
      </w:pPr>
    </w:p>
    <w:p w:rsidR="0061314A" w:rsidRDefault="0061314A" w:rsidP="0061314A">
      <w:pPr>
        <w:spacing w:after="0" w:line="240" w:lineRule="auto"/>
        <w:rPr>
          <w:rFonts w:ascii="Times New Roman" w:hAnsi="Times New Roman" w:cs="Times New Roman"/>
          <w:sz w:val="24"/>
          <w:szCs w:val="24"/>
          <w:lang w:eastAsia="ar-SA"/>
        </w:rPr>
      </w:pPr>
    </w:p>
    <w:p w:rsidR="0061314A" w:rsidRDefault="0061314A" w:rsidP="0061314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C715B" w:rsidRPr="00C367C8" w:rsidRDefault="006C715B" w:rsidP="006C715B">
      <w:pPr>
        <w:pStyle w:val="Bezodstpw"/>
        <w:jc w:val="both"/>
        <w:rPr>
          <w:rFonts w:ascii="Times New Roman" w:hAnsi="Times New Roman" w:cs="Times New Roman"/>
        </w:rPr>
      </w:pPr>
    </w:p>
    <w:p w:rsidR="006C715B" w:rsidRPr="001D5E28" w:rsidRDefault="006C715B" w:rsidP="006C71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D37241" w:rsidRDefault="00D37241">
      <w:pPr>
        <w:spacing w:beforeAutospacing="1" w:afterAutospacing="1" w:line="240" w:lineRule="auto"/>
        <w:jc w:val="both"/>
        <w:rPr>
          <w:rFonts w:ascii="Times New Roman" w:hAnsi="Times New Roman" w:cs="Times New Roman"/>
        </w:rPr>
      </w:pPr>
    </w:p>
    <w:p w:rsidR="00D37241" w:rsidRDefault="00D37241">
      <w:pPr>
        <w:pStyle w:val="Bezodstpw"/>
        <w:jc w:val="both"/>
        <w:rPr>
          <w:rFonts w:ascii="Times New Roman" w:hAnsi="Times New Roman" w:cs="Times New Roman"/>
        </w:rPr>
      </w:pPr>
    </w:p>
    <w:p w:rsidR="00D37241" w:rsidRDefault="00D37241"/>
    <w:sectPr w:rsidR="00D37241" w:rsidSect="00C5144A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63272" w:rsidRDefault="00E63272">
      <w:pPr>
        <w:spacing w:after="0" w:line="240" w:lineRule="auto"/>
      </w:pPr>
      <w:r>
        <w:separator/>
      </w:r>
    </w:p>
  </w:endnote>
  <w:endnote w:type="continuationSeparator" w:id="0">
    <w:p w:rsidR="00E63272" w:rsidRDefault="00E632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Liberation Serif">
    <w:altName w:val="Times New Roman"/>
    <w:charset w:val="EE"/>
    <w:family w:val="roman"/>
    <w:pitch w:val="variable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Symbol">
    <w:altName w:val="Calibri"/>
    <w:charset w:val="01"/>
    <w:family w:val="auto"/>
    <w:pitch w:val="variable"/>
    <w:sig w:usb0="00000000" w:usb1="00000000" w:usb2="00000000" w:usb3="00000000" w:csb0="00000000" w:csb1="00000000"/>
  </w:font>
  <w:font w:name="FrankfurtGoth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imesNewRoman">
    <w:altName w:val="MS Mincho"/>
    <w:charset w:val="80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41" w:rsidRDefault="001C120B">
    <w:pPr>
      <w:pStyle w:val="Stopka"/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63272" w:rsidRDefault="00E63272">
      <w:pPr>
        <w:spacing w:after="0" w:line="240" w:lineRule="auto"/>
      </w:pPr>
      <w:r>
        <w:separator/>
      </w:r>
    </w:p>
  </w:footnote>
  <w:footnote w:type="continuationSeparator" w:id="0">
    <w:p w:rsidR="00E63272" w:rsidRDefault="00E632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37241" w:rsidRDefault="001C120B">
    <w:pPr>
      <w:pStyle w:val="Nagwek"/>
    </w:pPr>
    <w:r>
      <w:rPr>
        <w:noProof/>
        <w:lang w:eastAsia="pl-PL"/>
      </w:rPr>
      <w:drawing>
        <wp:inline distT="0" distB="0" distL="0" distR="0">
          <wp:extent cx="5760720" cy="628650"/>
          <wp:effectExtent l="0" t="0" r="0" b="0"/>
          <wp:docPr id="1" name="Obraz 1" descr="C:\Users\Asus\AppData\Local\Microsoft\Windows\Temporary Internet Files\Content.Word\Ciag_z_EFS_poziom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 descr="C:\Users\Asus\AppData\Local\Microsoft\Windows\Temporary Internet Files\Content.Word\Ciag_z_EFS_poziom_kolor.jpg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62865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37241" w:rsidRDefault="00D37241">
    <w:pPr>
      <w:spacing w:after="0" w:line="240" w:lineRule="auto"/>
      <w:rPr>
        <w:rFonts w:eastAsia="Times New Roman" w:cs="Calibri"/>
      </w:rPr>
    </w:pPr>
  </w:p>
  <w:p w:rsidR="00D37241" w:rsidRDefault="00D37241">
    <w:pPr>
      <w:spacing w:after="0" w:line="240" w:lineRule="auto"/>
      <w:rPr>
        <w:rFonts w:eastAsia="Times New Roman" w:cs="Calibri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C"/>
    <w:multiLevelType w:val="multilevel"/>
    <w:tmpl w:val="0000000C"/>
    <w:name w:val="WW8Num12"/>
    <w:lvl w:ilvl="0">
      <w:start w:val="1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ascii="Times New Roman" w:hAnsi="Times New Roman" w:cs="Times New Roman"/>
        <w:b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">
    <w:nsid w:val="0000000D"/>
    <w:multiLevelType w:val="singleLevel"/>
    <w:tmpl w:val="0000000D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2">
    <w:nsid w:val="0000000E"/>
    <w:multiLevelType w:val="singleLevel"/>
    <w:tmpl w:val="0000000E"/>
    <w:name w:val="WW8Num14"/>
    <w:lvl w:ilvl="0">
      <w:start w:val="1"/>
      <w:numFmt w:val="lowerLetter"/>
      <w:lvlText w:val="%1)"/>
      <w:lvlJc w:val="left"/>
      <w:pPr>
        <w:tabs>
          <w:tab w:val="num" w:pos="0"/>
        </w:tabs>
        <w:ind w:left="1440" w:hanging="360"/>
      </w:pPr>
    </w:lvl>
  </w:abstractNum>
  <w:abstractNum w:abstractNumId="3">
    <w:nsid w:val="0C967848"/>
    <w:multiLevelType w:val="multilevel"/>
    <w:tmpl w:val="86E6A744"/>
    <w:lvl w:ilvl="0">
      <w:start w:val="1"/>
      <w:numFmt w:val="decimal"/>
      <w:lvlText w:val="%1)"/>
      <w:lvlJc w:val="left"/>
      <w:pPr>
        <w:ind w:left="1140" w:hanging="360"/>
      </w:pPr>
    </w:lvl>
    <w:lvl w:ilvl="1">
      <w:start w:val="1"/>
      <w:numFmt w:val="lowerLetter"/>
      <w:lvlText w:val="%2."/>
      <w:lvlJc w:val="left"/>
      <w:pPr>
        <w:ind w:left="1860" w:hanging="360"/>
      </w:pPr>
    </w:lvl>
    <w:lvl w:ilvl="2">
      <w:start w:val="1"/>
      <w:numFmt w:val="lowerRoman"/>
      <w:lvlText w:val="%3."/>
      <w:lvlJc w:val="right"/>
      <w:pPr>
        <w:ind w:left="2580" w:hanging="180"/>
      </w:pPr>
    </w:lvl>
    <w:lvl w:ilvl="3">
      <w:start w:val="1"/>
      <w:numFmt w:val="decimal"/>
      <w:lvlText w:val="%4."/>
      <w:lvlJc w:val="left"/>
      <w:pPr>
        <w:ind w:left="3300" w:hanging="360"/>
      </w:pPr>
    </w:lvl>
    <w:lvl w:ilvl="4">
      <w:start w:val="1"/>
      <w:numFmt w:val="lowerLetter"/>
      <w:lvlText w:val="%5."/>
      <w:lvlJc w:val="left"/>
      <w:pPr>
        <w:ind w:left="4020" w:hanging="360"/>
      </w:pPr>
    </w:lvl>
    <w:lvl w:ilvl="5">
      <w:start w:val="1"/>
      <w:numFmt w:val="lowerRoman"/>
      <w:lvlText w:val="%6."/>
      <w:lvlJc w:val="right"/>
      <w:pPr>
        <w:ind w:left="4740" w:hanging="180"/>
      </w:pPr>
    </w:lvl>
    <w:lvl w:ilvl="6">
      <w:start w:val="1"/>
      <w:numFmt w:val="decimal"/>
      <w:lvlText w:val="%7."/>
      <w:lvlJc w:val="left"/>
      <w:pPr>
        <w:ind w:left="5460" w:hanging="360"/>
      </w:pPr>
    </w:lvl>
    <w:lvl w:ilvl="7">
      <w:start w:val="1"/>
      <w:numFmt w:val="lowerLetter"/>
      <w:lvlText w:val="%8."/>
      <w:lvlJc w:val="left"/>
      <w:pPr>
        <w:ind w:left="6180" w:hanging="360"/>
      </w:pPr>
    </w:lvl>
    <w:lvl w:ilvl="8">
      <w:start w:val="1"/>
      <w:numFmt w:val="lowerRoman"/>
      <w:lvlText w:val="%9."/>
      <w:lvlJc w:val="right"/>
      <w:pPr>
        <w:ind w:left="6900" w:hanging="180"/>
      </w:pPr>
    </w:lvl>
  </w:abstractNum>
  <w:abstractNum w:abstractNumId="4">
    <w:nsid w:val="10DA2FFC"/>
    <w:multiLevelType w:val="multilevel"/>
    <w:tmpl w:val="1A021E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9672A3"/>
    <w:multiLevelType w:val="hybridMultilevel"/>
    <w:tmpl w:val="0E52AD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FB70B8"/>
    <w:multiLevelType w:val="hybridMultilevel"/>
    <w:tmpl w:val="D54C78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19CE414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BC2C6F06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9F02552"/>
    <w:multiLevelType w:val="hybridMultilevel"/>
    <w:tmpl w:val="32E62A0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8E4022"/>
    <w:multiLevelType w:val="hybridMultilevel"/>
    <w:tmpl w:val="541882A2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31BB17EB"/>
    <w:multiLevelType w:val="multilevel"/>
    <w:tmpl w:val="943C458A"/>
    <w:lvl w:ilvl="0">
      <w:start w:val="1"/>
      <w:numFmt w:val="decimal"/>
      <w:lvlText w:val="%1)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5176595"/>
    <w:multiLevelType w:val="hybridMultilevel"/>
    <w:tmpl w:val="EEE2E1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3E2710A"/>
    <w:multiLevelType w:val="hybridMultilevel"/>
    <w:tmpl w:val="CEF299EA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97C5FC4"/>
    <w:multiLevelType w:val="multilevel"/>
    <w:tmpl w:val="520ACA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BDC6A73"/>
    <w:multiLevelType w:val="hybridMultilevel"/>
    <w:tmpl w:val="1C2C463A"/>
    <w:lvl w:ilvl="0" w:tplc="14E2A010">
      <w:start w:val="3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4C3D14A9"/>
    <w:multiLevelType w:val="hybridMultilevel"/>
    <w:tmpl w:val="81C6EEF8"/>
    <w:lvl w:ilvl="0" w:tplc="04150011">
      <w:start w:val="1"/>
      <w:numFmt w:val="decimal"/>
      <w:lvlText w:val="%1)"/>
      <w:lvlJc w:val="left"/>
      <w:pPr>
        <w:ind w:left="1140" w:hanging="360"/>
      </w:pPr>
    </w:lvl>
    <w:lvl w:ilvl="1" w:tplc="04150019" w:tentative="1">
      <w:start w:val="1"/>
      <w:numFmt w:val="lowerLetter"/>
      <w:lvlText w:val="%2."/>
      <w:lvlJc w:val="left"/>
      <w:pPr>
        <w:ind w:left="1860" w:hanging="360"/>
      </w:pPr>
    </w:lvl>
    <w:lvl w:ilvl="2" w:tplc="0415001B" w:tentative="1">
      <w:start w:val="1"/>
      <w:numFmt w:val="lowerRoman"/>
      <w:lvlText w:val="%3."/>
      <w:lvlJc w:val="right"/>
      <w:pPr>
        <w:ind w:left="2580" w:hanging="180"/>
      </w:pPr>
    </w:lvl>
    <w:lvl w:ilvl="3" w:tplc="0415000F" w:tentative="1">
      <w:start w:val="1"/>
      <w:numFmt w:val="decimal"/>
      <w:lvlText w:val="%4."/>
      <w:lvlJc w:val="left"/>
      <w:pPr>
        <w:ind w:left="3300" w:hanging="360"/>
      </w:pPr>
    </w:lvl>
    <w:lvl w:ilvl="4" w:tplc="04150019" w:tentative="1">
      <w:start w:val="1"/>
      <w:numFmt w:val="lowerLetter"/>
      <w:lvlText w:val="%5."/>
      <w:lvlJc w:val="left"/>
      <w:pPr>
        <w:ind w:left="4020" w:hanging="360"/>
      </w:pPr>
    </w:lvl>
    <w:lvl w:ilvl="5" w:tplc="0415001B" w:tentative="1">
      <w:start w:val="1"/>
      <w:numFmt w:val="lowerRoman"/>
      <w:lvlText w:val="%6."/>
      <w:lvlJc w:val="right"/>
      <w:pPr>
        <w:ind w:left="4740" w:hanging="180"/>
      </w:pPr>
    </w:lvl>
    <w:lvl w:ilvl="6" w:tplc="0415000F" w:tentative="1">
      <w:start w:val="1"/>
      <w:numFmt w:val="decimal"/>
      <w:lvlText w:val="%7."/>
      <w:lvlJc w:val="left"/>
      <w:pPr>
        <w:ind w:left="5460" w:hanging="360"/>
      </w:pPr>
    </w:lvl>
    <w:lvl w:ilvl="7" w:tplc="04150019" w:tentative="1">
      <w:start w:val="1"/>
      <w:numFmt w:val="lowerLetter"/>
      <w:lvlText w:val="%8."/>
      <w:lvlJc w:val="left"/>
      <w:pPr>
        <w:ind w:left="6180" w:hanging="360"/>
      </w:pPr>
    </w:lvl>
    <w:lvl w:ilvl="8" w:tplc="0415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5">
    <w:nsid w:val="4D3A5E3F"/>
    <w:multiLevelType w:val="hybridMultilevel"/>
    <w:tmpl w:val="14CC44DA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E305635"/>
    <w:multiLevelType w:val="hybridMultilevel"/>
    <w:tmpl w:val="0172EAE2"/>
    <w:lvl w:ilvl="0" w:tplc="186C37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F582B0D"/>
    <w:multiLevelType w:val="multilevel"/>
    <w:tmpl w:val="8DA222A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8">
    <w:nsid w:val="52530F5B"/>
    <w:multiLevelType w:val="hybridMultilevel"/>
    <w:tmpl w:val="EFE003D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7AE72D9"/>
    <w:multiLevelType w:val="hybridMultilevel"/>
    <w:tmpl w:val="BDBC7FC2"/>
    <w:lvl w:ilvl="0" w:tplc="C10093B0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ascii="Times New Roman" w:hAnsi="Times New Roman" w:cs="Times New Roman" w:hint="default"/>
        <w:b w:val="0"/>
        <w:bCs w:val="0"/>
        <w:sz w:val="24"/>
        <w:szCs w:val="24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594F7E30"/>
    <w:multiLevelType w:val="multilevel"/>
    <w:tmpl w:val="B26441C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B687610"/>
    <w:multiLevelType w:val="hybridMultilevel"/>
    <w:tmpl w:val="40AECA8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DF761A9"/>
    <w:multiLevelType w:val="hybridMultilevel"/>
    <w:tmpl w:val="3E501594"/>
    <w:lvl w:ilvl="0" w:tplc="31D2D5C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E337126"/>
    <w:multiLevelType w:val="hybridMultilevel"/>
    <w:tmpl w:val="FC12D21C"/>
    <w:lvl w:ilvl="0" w:tplc="E5CED4D8">
      <w:start w:val="1"/>
      <w:numFmt w:val="decimal"/>
      <w:lvlText w:val="%1."/>
      <w:lvlJc w:val="left"/>
      <w:pPr>
        <w:ind w:left="1560" w:hanging="360"/>
      </w:pPr>
    </w:lvl>
    <w:lvl w:ilvl="1" w:tplc="04150019">
      <w:start w:val="1"/>
      <w:numFmt w:val="lowerLetter"/>
      <w:lvlText w:val="%2."/>
      <w:lvlJc w:val="left"/>
      <w:pPr>
        <w:ind w:left="2280" w:hanging="360"/>
      </w:pPr>
    </w:lvl>
    <w:lvl w:ilvl="2" w:tplc="0415001B">
      <w:start w:val="1"/>
      <w:numFmt w:val="lowerRoman"/>
      <w:lvlText w:val="%3."/>
      <w:lvlJc w:val="right"/>
      <w:pPr>
        <w:ind w:left="3000" w:hanging="180"/>
      </w:pPr>
    </w:lvl>
    <w:lvl w:ilvl="3" w:tplc="0415000F">
      <w:start w:val="1"/>
      <w:numFmt w:val="decimal"/>
      <w:lvlText w:val="%4."/>
      <w:lvlJc w:val="left"/>
      <w:pPr>
        <w:ind w:left="3720" w:hanging="360"/>
      </w:pPr>
    </w:lvl>
    <w:lvl w:ilvl="4" w:tplc="04150019">
      <w:start w:val="1"/>
      <w:numFmt w:val="lowerLetter"/>
      <w:lvlText w:val="%5."/>
      <w:lvlJc w:val="left"/>
      <w:pPr>
        <w:ind w:left="4440" w:hanging="360"/>
      </w:pPr>
    </w:lvl>
    <w:lvl w:ilvl="5" w:tplc="0415001B">
      <w:start w:val="1"/>
      <w:numFmt w:val="lowerRoman"/>
      <w:lvlText w:val="%6."/>
      <w:lvlJc w:val="right"/>
      <w:pPr>
        <w:ind w:left="5160" w:hanging="180"/>
      </w:pPr>
    </w:lvl>
    <w:lvl w:ilvl="6" w:tplc="0415000F">
      <w:start w:val="1"/>
      <w:numFmt w:val="decimal"/>
      <w:lvlText w:val="%7."/>
      <w:lvlJc w:val="left"/>
      <w:pPr>
        <w:ind w:left="5880" w:hanging="360"/>
      </w:pPr>
    </w:lvl>
    <w:lvl w:ilvl="7" w:tplc="04150019">
      <w:start w:val="1"/>
      <w:numFmt w:val="lowerLetter"/>
      <w:lvlText w:val="%8."/>
      <w:lvlJc w:val="left"/>
      <w:pPr>
        <w:ind w:left="6600" w:hanging="360"/>
      </w:pPr>
    </w:lvl>
    <w:lvl w:ilvl="8" w:tplc="0415001B">
      <w:start w:val="1"/>
      <w:numFmt w:val="lowerRoman"/>
      <w:lvlText w:val="%9."/>
      <w:lvlJc w:val="right"/>
      <w:pPr>
        <w:ind w:left="7320" w:hanging="180"/>
      </w:pPr>
    </w:lvl>
  </w:abstractNum>
  <w:abstractNum w:abstractNumId="24">
    <w:nsid w:val="7087406B"/>
    <w:multiLevelType w:val="multilevel"/>
    <w:tmpl w:val="2730CC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2"/>
  </w:num>
  <w:num w:numId="3">
    <w:abstractNumId w:val="3"/>
  </w:num>
  <w:num w:numId="4">
    <w:abstractNumId w:val="9"/>
  </w:num>
  <w:num w:numId="5">
    <w:abstractNumId w:val="4"/>
  </w:num>
  <w:num w:numId="6">
    <w:abstractNumId w:val="17"/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3"/>
  </w:num>
  <w:num w:numId="9">
    <w:abstractNumId w:val="8"/>
  </w:num>
  <w:num w:numId="10">
    <w:abstractNumId w:val="5"/>
  </w:num>
  <w:num w:numId="11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  <w:lvlOverride w:ilvl="0">
      <w:startOverride w:val="1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"/>
    <w:lvlOverride w:ilvl="0">
      <w:startOverride w:val="1"/>
    </w:lvlOverride>
  </w:num>
  <w:num w:numId="14">
    <w:abstractNumId w:val="2"/>
    <w:lvlOverride w:ilvl="0">
      <w:startOverride w:val="1"/>
    </w:lvlOverride>
  </w:num>
  <w:num w:numId="1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4"/>
  </w:num>
  <w:num w:numId="18">
    <w:abstractNumId w:val="11"/>
  </w:num>
  <w:num w:numId="19">
    <w:abstractNumId w:val="7"/>
  </w:num>
  <w:num w:numId="20">
    <w:abstractNumId w:val="10"/>
  </w:num>
  <w:num w:numId="21">
    <w:abstractNumId w:val="16"/>
  </w:num>
  <w:num w:numId="22">
    <w:abstractNumId w:val="21"/>
  </w:num>
  <w:num w:numId="2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37241"/>
    <w:rsid w:val="000510EF"/>
    <w:rsid w:val="00085D2B"/>
    <w:rsid w:val="00115ACE"/>
    <w:rsid w:val="001868A2"/>
    <w:rsid w:val="00187679"/>
    <w:rsid w:val="001A61F8"/>
    <w:rsid w:val="001C120B"/>
    <w:rsid w:val="001D7C99"/>
    <w:rsid w:val="00200926"/>
    <w:rsid w:val="00242335"/>
    <w:rsid w:val="00265840"/>
    <w:rsid w:val="00290044"/>
    <w:rsid w:val="002A0475"/>
    <w:rsid w:val="002C4927"/>
    <w:rsid w:val="003C1F6C"/>
    <w:rsid w:val="0044452F"/>
    <w:rsid w:val="00447026"/>
    <w:rsid w:val="00465893"/>
    <w:rsid w:val="00475F01"/>
    <w:rsid w:val="00477F6B"/>
    <w:rsid w:val="004D1D3B"/>
    <w:rsid w:val="0058119A"/>
    <w:rsid w:val="005C1755"/>
    <w:rsid w:val="0061314A"/>
    <w:rsid w:val="00650089"/>
    <w:rsid w:val="006C715B"/>
    <w:rsid w:val="006D6C9C"/>
    <w:rsid w:val="00747FF0"/>
    <w:rsid w:val="007E2EC2"/>
    <w:rsid w:val="00804842"/>
    <w:rsid w:val="008D1D4B"/>
    <w:rsid w:val="008E3014"/>
    <w:rsid w:val="00944DDC"/>
    <w:rsid w:val="00976490"/>
    <w:rsid w:val="009C3847"/>
    <w:rsid w:val="009C6C59"/>
    <w:rsid w:val="009E5917"/>
    <w:rsid w:val="00A43366"/>
    <w:rsid w:val="00A569EB"/>
    <w:rsid w:val="00B7590B"/>
    <w:rsid w:val="00B944FA"/>
    <w:rsid w:val="00C5144A"/>
    <w:rsid w:val="00D1571E"/>
    <w:rsid w:val="00D37241"/>
    <w:rsid w:val="00E25169"/>
    <w:rsid w:val="00E25F9C"/>
    <w:rsid w:val="00E63272"/>
    <w:rsid w:val="00EB6CAA"/>
    <w:rsid w:val="00EE0E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SimSun" w:hAnsi="Liberation Serif" w:cs="Mangal"/>
        <w:kern w:val="2"/>
        <w:sz w:val="24"/>
        <w:szCs w:val="24"/>
        <w:lang w:val="pl-PL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62CA6"/>
    <w:pPr>
      <w:overflowPunct w:val="0"/>
      <w:spacing w:after="200" w:line="276" w:lineRule="auto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Nagwek1">
    <w:name w:val="heading 1"/>
    <w:basedOn w:val="Normalny"/>
    <w:qFormat/>
    <w:rsid w:val="0079542A"/>
    <w:pPr>
      <w:keepNext/>
      <w:keepLines/>
      <w:spacing w:before="480" w:after="0"/>
      <w:outlineLvl w:val="0"/>
    </w:pPr>
    <w:rPr>
      <w:rFonts w:ascii="Cambria" w:eastAsia="SimSun" w:hAnsi="Cambria" w:cs="Mangal"/>
      <w:b/>
      <w:bCs/>
      <w:color w:val="365F91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70292E"/>
    <w:rPr>
      <w:b/>
      <w:bCs/>
    </w:rPr>
  </w:style>
  <w:style w:type="character" w:customStyle="1" w:styleId="Wyrnienie">
    <w:name w:val="Wyróżnienie"/>
    <w:basedOn w:val="Domylnaczcionkaakapitu"/>
    <w:uiPriority w:val="20"/>
    <w:qFormat/>
    <w:rsid w:val="0070292E"/>
    <w:rPr>
      <w:i/>
      <w:iCs/>
    </w:rPr>
  </w:style>
  <w:style w:type="character" w:customStyle="1" w:styleId="NagwekZnak">
    <w:name w:val="Nagłówek Znak"/>
    <w:basedOn w:val="Domylnaczcionkaakapitu"/>
    <w:link w:val="Nagwek"/>
    <w:uiPriority w:val="99"/>
    <w:semiHidden/>
    <w:qFormat/>
    <w:rsid w:val="0070292E"/>
  </w:style>
  <w:style w:type="character" w:customStyle="1" w:styleId="StopkaZnak">
    <w:name w:val="Stopka Znak"/>
    <w:basedOn w:val="Domylnaczcionkaakapitu"/>
    <w:link w:val="Stopka"/>
    <w:uiPriority w:val="99"/>
    <w:qFormat/>
    <w:rsid w:val="0070292E"/>
  </w:style>
  <w:style w:type="character" w:customStyle="1" w:styleId="TekstdymkaZnak">
    <w:name w:val="Tekst dymka Znak"/>
    <w:basedOn w:val="Domylnaczcionkaakapitu"/>
    <w:link w:val="Tekstdymka"/>
    <w:uiPriority w:val="99"/>
    <w:semiHidden/>
    <w:qFormat/>
    <w:rsid w:val="0070292E"/>
    <w:rPr>
      <w:rFonts w:ascii="Tahoma" w:hAnsi="Tahoma" w:cs="Tahoma"/>
      <w:sz w:val="16"/>
      <w:szCs w:val="16"/>
    </w:rPr>
  </w:style>
  <w:style w:type="character" w:customStyle="1" w:styleId="czeinternetowe">
    <w:name w:val="Łącze internetowe"/>
    <w:basedOn w:val="Domylnaczcionkaakapitu"/>
    <w:uiPriority w:val="99"/>
    <w:unhideWhenUsed/>
    <w:rsid w:val="00A40E8F"/>
    <w:rPr>
      <w:color w:val="0000FF" w:themeColor="hyperlink"/>
      <w:u w:val="single"/>
    </w:rPr>
  </w:style>
  <w:style w:type="character" w:customStyle="1" w:styleId="ListLabel1">
    <w:name w:val="ListLabel 1"/>
    <w:qFormat/>
    <w:rsid w:val="0079542A"/>
    <w:rPr>
      <w:sz w:val="22"/>
    </w:rPr>
  </w:style>
  <w:style w:type="character" w:customStyle="1" w:styleId="ListLabel2">
    <w:name w:val="ListLabel 2"/>
    <w:qFormat/>
    <w:rsid w:val="0079542A"/>
    <w:rPr>
      <w:sz w:val="20"/>
    </w:rPr>
  </w:style>
  <w:style w:type="character" w:customStyle="1" w:styleId="ListLabel3">
    <w:name w:val="ListLabel 3"/>
    <w:qFormat/>
    <w:rsid w:val="0079542A"/>
    <w:rPr>
      <w:sz w:val="20"/>
    </w:rPr>
  </w:style>
  <w:style w:type="character" w:customStyle="1" w:styleId="ListLabel4">
    <w:name w:val="ListLabel 4"/>
    <w:qFormat/>
    <w:rsid w:val="0079542A"/>
    <w:rPr>
      <w:sz w:val="20"/>
    </w:rPr>
  </w:style>
  <w:style w:type="character" w:customStyle="1" w:styleId="ListLabel5">
    <w:name w:val="ListLabel 5"/>
    <w:qFormat/>
    <w:rsid w:val="0079542A"/>
    <w:rPr>
      <w:sz w:val="20"/>
    </w:rPr>
  </w:style>
  <w:style w:type="character" w:customStyle="1" w:styleId="ListLabel6">
    <w:name w:val="ListLabel 6"/>
    <w:qFormat/>
    <w:rsid w:val="0079542A"/>
    <w:rPr>
      <w:sz w:val="20"/>
    </w:rPr>
  </w:style>
  <w:style w:type="character" w:customStyle="1" w:styleId="ListLabel7">
    <w:name w:val="ListLabel 7"/>
    <w:qFormat/>
    <w:rsid w:val="0079542A"/>
    <w:rPr>
      <w:sz w:val="20"/>
    </w:rPr>
  </w:style>
  <w:style w:type="character" w:customStyle="1" w:styleId="ListLabel8">
    <w:name w:val="ListLabel 8"/>
    <w:qFormat/>
    <w:rsid w:val="0079542A"/>
    <w:rPr>
      <w:sz w:val="20"/>
    </w:rPr>
  </w:style>
  <w:style w:type="character" w:customStyle="1" w:styleId="ListLabel9">
    <w:name w:val="ListLabel 9"/>
    <w:qFormat/>
    <w:rsid w:val="0079542A"/>
    <w:rPr>
      <w:sz w:val="20"/>
    </w:rPr>
  </w:style>
  <w:style w:type="character" w:customStyle="1" w:styleId="ListLabel10">
    <w:name w:val="ListLabel 10"/>
    <w:qFormat/>
    <w:rsid w:val="0079542A"/>
    <w:rPr>
      <w:rFonts w:cs="Courier New"/>
    </w:rPr>
  </w:style>
  <w:style w:type="character" w:customStyle="1" w:styleId="ListLabel11">
    <w:name w:val="ListLabel 11"/>
    <w:qFormat/>
    <w:rsid w:val="0079542A"/>
    <w:rPr>
      <w:rFonts w:cs="Courier New"/>
    </w:rPr>
  </w:style>
  <w:style w:type="character" w:customStyle="1" w:styleId="ListLabel12">
    <w:name w:val="ListLabel 12"/>
    <w:qFormat/>
    <w:rsid w:val="0079542A"/>
    <w:rPr>
      <w:rFonts w:cs="Courier New"/>
    </w:rPr>
  </w:style>
  <w:style w:type="character" w:customStyle="1" w:styleId="ListLabel13">
    <w:name w:val="ListLabel 13"/>
    <w:qFormat/>
    <w:rsid w:val="0079542A"/>
    <w:rPr>
      <w:rFonts w:cs="Symbol"/>
      <w:sz w:val="22"/>
    </w:rPr>
  </w:style>
  <w:style w:type="character" w:customStyle="1" w:styleId="ListLabel14">
    <w:name w:val="ListLabel 14"/>
    <w:qFormat/>
    <w:rsid w:val="0079542A"/>
    <w:rPr>
      <w:rFonts w:cs="Courier New"/>
      <w:sz w:val="20"/>
    </w:rPr>
  </w:style>
  <w:style w:type="character" w:customStyle="1" w:styleId="ListLabel15">
    <w:name w:val="ListLabel 15"/>
    <w:qFormat/>
    <w:rsid w:val="0079542A"/>
    <w:rPr>
      <w:rFonts w:cs="Wingdings"/>
      <w:sz w:val="20"/>
    </w:rPr>
  </w:style>
  <w:style w:type="character" w:customStyle="1" w:styleId="ListLabel16">
    <w:name w:val="ListLabel 16"/>
    <w:qFormat/>
    <w:rsid w:val="0079542A"/>
    <w:rPr>
      <w:rFonts w:cs="Wingdings"/>
      <w:sz w:val="20"/>
    </w:rPr>
  </w:style>
  <w:style w:type="character" w:customStyle="1" w:styleId="ListLabel17">
    <w:name w:val="ListLabel 17"/>
    <w:qFormat/>
    <w:rsid w:val="0079542A"/>
    <w:rPr>
      <w:rFonts w:cs="Wingdings"/>
      <w:sz w:val="20"/>
    </w:rPr>
  </w:style>
  <w:style w:type="character" w:customStyle="1" w:styleId="ListLabel18">
    <w:name w:val="ListLabel 18"/>
    <w:qFormat/>
    <w:rsid w:val="0079542A"/>
    <w:rPr>
      <w:rFonts w:cs="Wingdings"/>
      <w:sz w:val="20"/>
    </w:rPr>
  </w:style>
  <w:style w:type="character" w:customStyle="1" w:styleId="ListLabel19">
    <w:name w:val="ListLabel 19"/>
    <w:qFormat/>
    <w:rsid w:val="0079542A"/>
    <w:rPr>
      <w:rFonts w:cs="Wingdings"/>
      <w:sz w:val="20"/>
    </w:rPr>
  </w:style>
  <w:style w:type="character" w:customStyle="1" w:styleId="ListLabel20">
    <w:name w:val="ListLabel 20"/>
    <w:qFormat/>
    <w:rsid w:val="0079542A"/>
    <w:rPr>
      <w:rFonts w:cs="Wingdings"/>
      <w:sz w:val="20"/>
    </w:rPr>
  </w:style>
  <w:style w:type="character" w:customStyle="1" w:styleId="ListLabel21">
    <w:name w:val="ListLabel 21"/>
    <w:qFormat/>
    <w:rsid w:val="0079542A"/>
    <w:rPr>
      <w:rFonts w:cs="Wingdings"/>
      <w:sz w:val="20"/>
    </w:rPr>
  </w:style>
  <w:style w:type="character" w:customStyle="1" w:styleId="ListLabel22">
    <w:name w:val="ListLabel 22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23">
    <w:name w:val="ListLabel 23"/>
    <w:qFormat/>
    <w:rsid w:val="0079542A"/>
    <w:rPr>
      <w:rFonts w:cs="Courier New"/>
    </w:rPr>
  </w:style>
  <w:style w:type="character" w:customStyle="1" w:styleId="ListLabel24">
    <w:name w:val="ListLabel 24"/>
    <w:qFormat/>
    <w:rsid w:val="0079542A"/>
    <w:rPr>
      <w:rFonts w:cs="Wingdings"/>
    </w:rPr>
  </w:style>
  <w:style w:type="character" w:customStyle="1" w:styleId="ListLabel25">
    <w:name w:val="ListLabel 25"/>
    <w:qFormat/>
    <w:rsid w:val="0079542A"/>
    <w:rPr>
      <w:rFonts w:cs="Symbol"/>
    </w:rPr>
  </w:style>
  <w:style w:type="character" w:customStyle="1" w:styleId="ListLabel26">
    <w:name w:val="ListLabel 26"/>
    <w:qFormat/>
    <w:rsid w:val="0079542A"/>
    <w:rPr>
      <w:rFonts w:cs="Courier New"/>
    </w:rPr>
  </w:style>
  <w:style w:type="character" w:customStyle="1" w:styleId="ListLabel27">
    <w:name w:val="ListLabel 27"/>
    <w:qFormat/>
    <w:rsid w:val="0079542A"/>
    <w:rPr>
      <w:rFonts w:cs="Wingdings"/>
    </w:rPr>
  </w:style>
  <w:style w:type="character" w:customStyle="1" w:styleId="ListLabel28">
    <w:name w:val="ListLabel 28"/>
    <w:qFormat/>
    <w:rsid w:val="0079542A"/>
    <w:rPr>
      <w:rFonts w:cs="Symbol"/>
    </w:rPr>
  </w:style>
  <w:style w:type="character" w:customStyle="1" w:styleId="ListLabel29">
    <w:name w:val="ListLabel 29"/>
    <w:qFormat/>
    <w:rsid w:val="0079542A"/>
    <w:rPr>
      <w:rFonts w:cs="Courier New"/>
    </w:rPr>
  </w:style>
  <w:style w:type="character" w:customStyle="1" w:styleId="ListLabel30">
    <w:name w:val="ListLabel 30"/>
    <w:qFormat/>
    <w:rsid w:val="0079542A"/>
    <w:rPr>
      <w:rFonts w:cs="Wingdings"/>
    </w:rPr>
  </w:style>
  <w:style w:type="character" w:customStyle="1" w:styleId="ListLabel31">
    <w:name w:val="ListLabel 31"/>
    <w:qFormat/>
    <w:rsid w:val="0079542A"/>
    <w:rPr>
      <w:rFonts w:cs="Symbol"/>
      <w:sz w:val="22"/>
    </w:rPr>
  </w:style>
  <w:style w:type="character" w:customStyle="1" w:styleId="ListLabel32">
    <w:name w:val="ListLabel 32"/>
    <w:qFormat/>
    <w:rsid w:val="0079542A"/>
    <w:rPr>
      <w:rFonts w:cs="Courier New"/>
      <w:sz w:val="20"/>
    </w:rPr>
  </w:style>
  <w:style w:type="character" w:customStyle="1" w:styleId="ListLabel33">
    <w:name w:val="ListLabel 33"/>
    <w:qFormat/>
    <w:rsid w:val="0079542A"/>
    <w:rPr>
      <w:rFonts w:cs="Wingdings"/>
      <w:sz w:val="20"/>
    </w:rPr>
  </w:style>
  <w:style w:type="character" w:customStyle="1" w:styleId="ListLabel34">
    <w:name w:val="ListLabel 34"/>
    <w:qFormat/>
    <w:rsid w:val="0079542A"/>
    <w:rPr>
      <w:rFonts w:cs="Wingdings"/>
      <w:sz w:val="20"/>
    </w:rPr>
  </w:style>
  <w:style w:type="character" w:customStyle="1" w:styleId="ListLabel35">
    <w:name w:val="ListLabel 35"/>
    <w:qFormat/>
    <w:rsid w:val="0079542A"/>
    <w:rPr>
      <w:rFonts w:cs="Wingdings"/>
      <w:sz w:val="20"/>
    </w:rPr>
  </w:style>
  <w:style w:type="character" w:customStyle="1" w:styleId="ListLabel36">
    <w:name w:val="ListLabel 36"/>
    <w:qFormat/>
    <w:rsid w:val="0079542A"/>
    <w:rPr>
      <w:rFonts w:cs="Wingdings"/>
      <w:sz w:val="20"/>
    </w:rPr>
  </w:style>
  <w:style w:type="character" w:customStyle="1" w:styleId="ListLabel37">
    <w:name w:val="ListLabel 37"/>
    <w:qFormat/>
    <w:rsid w:val="0079542A"/>
    <w:rPr>
      <w:rFonts w:cs="Wingdings"/>
      <w:sz w:val="20"/>
    </w:rPr>
  </w:style>
  <w:style w:type="character" w:customStyle="1" w:styleId="ListLabel38">
    <w:name w:val="ListLabel 38"/>
    <w:qFormat/>
    <w:rsid w:val="0079542A"/>
    <w:rPr>
      <w:rFonts w:cs="Wingdings"/>
      <w:sz w:val="20"/>
    </w:rPr>
  </w:style>
  <w:style w:type="character" w:customStyle="1" w:styleId="ListLabel39">
    <w:name w:val="ListLabel 39"/>
    <w:qFormat/>
    <w:rsid w:val="0079542A"/>
    <w:rPr>
      <w:rFonts w:cs="Wingdings"/>
      <w:sz w:val="20"/>
    </w:rPr>
  </w:style>
  <w:style w:type="character" w:customStyle="1" w:styleId="ListLabel40">
    <w:name w:val="ListLabel 40"/>
    <w:qFormat/>
    <w:rsid w:val="0079542A"/>
    <w:rPr>
      <w:rFonts w:ascii="Times New Roman" w:hAnsi="Times New Roman" w:cs="Symbol"/>
      <w:b/>
      <w:sz w:val="22"/>
    </w:rPr>
  </w:style>
  <w:style w:type="character" w:customStyle="1" w:styleId="ListLabel41">
    <w:name w:val="ListLabel 41"/>
    <w:qFormat/>
    <w:rsid w:val="0079542A"/>
    <w:rPr>
      <w:rFonts w:cs="Courier New"/>
    </w:rPr>
  </w:style>
  <w:style w:type="character" w:customStyle="1" w:styleId="ListLabel42">
    <w:name w:val="ListLabel 42"/>
    <w:qFormat/>
    <w:rsid w:val="0079542A"/>
    <w:rPr>
      <w:rFonts w:cs="Wingdings"/>
    </w:rPr>
  </w:style>
  <w:style w:type="character" w:customStyle="1" w:styleId="ListLabel43">
    <w:name w:val="ListLabel 43"/>
    <w:qFormat/>
    <w:rsid w:val="0079542A"/>
    <w:rPr>
      <w:rFonts w:cs="Symbol"/>
    </w:rPr>
  </w:style>
  <w:style w:type="character" w:customStyle="1" w:styleId="ListLabel44">
    <w:name w:val="ListLabel 44"/>
    <w:qFormat/>
    <w:rsid w:val="0079542A"/>
    <w:rPr>
      <w:rFonts w:cs="Courier New"/>
    </w:rPr>
  </w:style>
  <w:style w:type="character" w:customStyle="1" w:styleId="ListLabel45">
    <w:name w:val="ListLabel 45"/>
    <w:qFormat/>
    <w:rsid w:val="0079542A"/>
    <w:rPr>
      <w:rFonts w:cs="Wingdings"/>
    </w:rPr>
  </w:style>
  <w:style w:type="character" w:customStyle="1" w:styleId="ListLabel46">
    <w:name w:val="ListLabel 46"/>
    <w:qFormat/>
    <w:rsid w:val="0079542A"/>
    <w:rPr>
      <w:rFonts w:cs="Symbol"/>
    </w:rPr>
  </w:style>
  <w:style w:type="character" w:customStyle="1" w:styleId="ListLabel47">
    <w:name w:val="ListLabel 47"/>
    <w:qFormat/>
    <w:rsid w:val="0079542A"/>
    <w:rPr>
      <w:rFonts w:cs="Courier New"/>
    </w:rPr>
  </w:style>
  <w:style w:type="character" w:customStyle="1" w:styleId="ListLabel48">
    <w:name w:val="ListLabel 48"/>
    <w:qFormat/>
    <w:rsid w:val="0079542A"/>
    <w:rPr>
      <w:rFonts w:cs="Wingdings"/>
    </w:rPr>
  </w:style>
  <w:style w:type="character" w:customStyle="1" w:styleId="Znakiwypunktowania">
    <w:name w:val="Znaki wypunktowania"/>
    <w:qFormat/>
    <w:rsid w:val="0079542A"/>
    <w:rPr>
      <w:rFonts w:ascii="OpenSymbol" w:eastAsia="OpenSymbol" w:hAnsi="OpenSymbol" w:cs="OpenSymbol"/>
    </w:rPr>
  </w:style>
  <w:style w:type="character" w:customStyle="1" w:styleId="ListLabel49">
    <w:name w:val="ListLabel 49"/>
    <w:qFormat/>
    <w:rsid w:val="0079542A"/>
    <w:rPr>
      <w:rFonts w:cs="Symbol"/>
      <w:b/>
      <w:sz w:val="22"/>
    </w:rPr>
  </w:style>
  <w:style w:type="character" w:customStyle="1" w:styleId="ListLabel50">
    <w:name w:val="ListLabel 50"/>
    <w:qFormat/>
    <w:rsid w:val="0079542A"/>
    <w:rPr>
      <w:rFonts w:cs="Courier New"/>
    </w:rPr>
  </w:style>
  <w:style w:type="character" w:customStyle="1" w:styleId="ListLabel51">
    <w:name w:val="ListLabel 51"/>
    <w:qFormat/>
    <w:rsid w:val="0079542A"/>
    <w:rPr>
      <w:rFonts w:cs="Wingdings"/>
    </w:rPr>
  </w:style>
  <w:style w:type="character" w:customStyle="1" w:styleId="ListLabel52">
    <w:name w:val="ListLabel 52"/>
    <w:qFormat/>
    <w:rsid w:val="0079542A"/>
    <w:rPr>
      <w:rFonts w:cs="Symbol"/>
    </w:rPr>
  </w:style>
  <w:style w:type="character" w:customStyle="1" w:styleId="ListLabel53">
    <w:name w:val="ListLabel 53"/>
    <w:qFormat/>
    <w:rsid w:val="0079542A"/>
    <w:rPr>
      <w:rFonts w:cs="Courier New"/>
    </w:rPr>
  </w:style>
  <w:style w:type="character" w:customStyle="1" w:styleId="ListLabel54">
    <w:name w:val="ListLabel 54"/>
    <w:qFormat/>
    <w:rsid w:val="0079542A"/>
    <w:rPr>
      <w:rFonts w:cs="Wingdings"/>
    </w:rPr>
  </w:style>
  <w:style w:type="character" w:customStyle="1" w:styleId="ListLabel55">
    <w:name w:val="ListLabel 55"/>
    <w:qFormat/>
    <w:rsid w:val="0079542A"/>
    <w:rPr>
      <w:rFonts w:cs="Symbol"/>
    </w:rPr>
  </w:style>
  <w:style w:type="character" w:customStyle="1" w:styleId="ListLabel56">
    <w:name w:val="ListLabel 56"/>
    <w:qFormat/>
    <w:rsid w:val="0079542A"/>
    <w:rPr>
      <w:rFonts w:cs="Courier New"/>
    </w:rPr>
  </w:style>
  <w:style w:type="character" w:customStyle="1" w:styleId="ListLabel57">
    <w:name w:val="ListLabel 57"/>
    <w:qFormat/>
    <w:rsid w:val="0079542A"/>
    <w:rPr>
      <w:rFonts w:cs="Wingdings"/>
    </w:rPr>
  </w:style>
  <w:style w:type="character" w:customStyle="1" w:styleId="ListLabel58">
    <w:name w:val="ListLabel 58"/>
    <w:qFormat/>
    <w:rsid w:val="0079542A"/>
    <w:rPr>
      <w:rFonts w:cs="OpenSymbol"/>
    </w:rPr>
  </w:style>
  <w:style w:type="character" w:customStyle="1" w:styleId="ListLabel59">
    <w:name w:val="ListLabel 59"/>
    <w:qFormat/>
    <w:rsid w:val="0079542A"/>
    <w:rPr>
      <w:rFonts w:cs="OpenSymbol"/>
    </w:rPr>
  </w:style>
  <w:style w:type="character" w:customStyle="1" w:styleId="ListLabel60">
    <w:name w:val="ListLabel 60"/>
    <w:qFormat/>
    <w:rsid w:val="0079542A"/>
    <w:rPr>
      <w:rFonts w:cs="OpenSymbol"/>
    </w:rPr>
  </w:style>
  <w:style w:type="character" w:customStyle="1" w:styleId="ListLabel61">
    <w:name w:val="ListLabel 61"/>
    <w:qFormat/>
    <w:rsid w:val="0079542A"/>
    <w:rPr>
      <w:rFonts w:cs="OpenSymbol"/>
    </w:rPr>
  </w:style>
  <w:style w:type="character" w:customStyle="1" w:styleId="ListLabel62">
    <w:name w:val="ListLabel 62"/>
    <w:qFormat/>
    <w:rsid w:val="0079542A"/>
    <w:rPr>
      <w:rFonts w:cs="OpenSymbol"/>
    </w:rPr>
  </w:style>
  <w:style w:type="character" w:customStyle="1" w:styleId="ListLabel63">
    <w:name w:val="ListLabel 63"/>
    <w:qFormat/>
    <w:rsid w:val="0079542A"/>
    <w:rPr>
      <w:rFonts w:cs="OpenSymbol"/>
    </w:rPr>
  </w:style>
  <w:style w:type="character" w:customStyle="1" w:styleId="ListLabel64">
    <w:name w:val="ListLabel 64"/>
    <w:qFormat/>
    <w:rsid w:val="0079542A"/>
    <w:rPr>
      <w:rFonts w:cs="OpenSymbol"/>
    </w:rPr>
  </w:style>
  <w:style w:type="character" w:customStyle="1" w:styleId="ListLabel65">
    <w:name w:val="ListLabel 65"/>
    <w:qFormat/>
    <w:rsid w:val="0079542A"/>
    <w:rPr>
      <w:rFonts w:cs="OpenSymbol"/>
    </w:rPr>
  </w:style>
  <w:style w:type="character" w:customStyle="1" w:styleId="ListLabel66">
    <w:name w:val="ListLabel 66"/>
    <w:qFormat/>
    <w:rsid w:val="0079542A"/>
    <w:rPr>
      <w:rFonts w:cs="OpenSymbol"/>
    </w:rPr>
  </w:style>
  <w:style w:type="character" w:customStyle="1" w:styleId="ListLabel67">
    <w:name w:val="ListLabel 67"/>
    <w:qFormat/>
    <w:rsid w:val="0079542A"/>
    <w:rPr>
      <w:rFonts w:cs="OpenSymbol"/>
    </w:rPr>
  </w:style>
  <w:style w:type="character" w:customStyle="1" w:styleId="ListLabel68">
    <w:name w:val="ListLabel 68"/>
    <w:qFormat/>
    <w:rsid w:val="0079542A"/>
    <w:rPr>
      <w:rFonts w:cs="OpenSymbol"/>
    </w:rPr>
  </w:style>
  <w:style w:type="character" w:customStyle="1" w:styleId="ListLabel69">
    <w:name w:val="ListLabel 69"/>
    <w:qFormat/>
    <w:rsid w:val="0079542A"/>
    <w:rPr>
      <w:rFonts w:cs="OpenSymbol"/>
    </w:rPr>
  </w:style>
  <w:style w:type="character" w:customStyle="1" w:styleId="ListLabel70">
    <w:name w:val="ListLabel 70"/>
    <w:qFormat/>
    <w:rsid w:val="0079542A"/>
    <w:rPr>
      <w:rFonts w:cs="OpenSymbol"/>
    </w:rPr>
  </w:style>
  <w:style w:type="character" w:customStyle="1" w:styleId="ListLabel71">
    <w:name w:val="ListLabel 71"/>
    <w:qFormat/>
    <w:rsid w:val="0079542A"/>
    <w:rPr>
      <w:rFonts w:cs="OpenSymbol"/>
    </w:rPr>
  </w:style>
  <w:style w:type="character" w:customStyle="1" w:styleId="ListLabel72">
    <w:name w:val="ListLabel 72"/>
    <w:qFormat/>
    <w:rsid w:val="0079542A"/>
    <w:rPr>
      <w:rFonts w:cs="OpenSymbol"/>
    </w:rPr>
  </w:style>
  <w:style w:type="character" w:customStyle="1" w:styleId="ListLabel73">
    <w:name w:val="ListLabel 73"/>
    <w:qFormat/>
    <w:rsid w:val="0079542A"/>
    <w:rPr>
      <w:rFonts w:cs="OpenSymbol"/>
    </w:rPr>
  </w:style>
  <w:style w:type="character" w:customStyle="1" w:styleId="ListLabel74">
    <w:name w:val="ListLabel 74"/>
    <w:qFormat/>
    <w:rsid w:val="0079542A"/>
    <w:rPr>
      <w:rFonts w:cs="OpenSymbol"/>
    </w:rPr>
  </w:style>
  <w:style w:type="character" w:customStyle="1" w:styleId="ListLabel75">
    <w:name w:val="ListLabel 75"/>
    <w:qFormat/>
    <w:rsid w:val="0079542A"/>
    <w:rPr>
      <w:rFonts w:cs="OpenSymbol"/>
    </w:rPr>
  </w:style>
  <w:style w:type="character" w:customStyle="1" w:styleId="ListLabel76">
    <w:name w:val="ListLabel 76"/>
    <w:qFormat/>
    <w:rsid w:val="0079542A"/>
    <w:rPr>
      <w:rFonts w:cs="OpenSymbol"/>
    </w:rPr>
  </w:style>
  <w:style w:type="character" w:customStyle="1" w:styleId="ListLabel77">
    <w:name w:val="ListLabel 77"/>
    <w:qFormat/>
    <w:rsid w:val="0079542A"/>
    <w:rPr>
      <w:rFonts w:cs="OpenSymbol"/>
    </w:rPr>
  </w:style>
  <w:style w:type="character" w:customStyle="1" w:styleId="ListLabel78">
    <w:name w:val="ListLabel 78"/>
    <w:qFormat/>
    <w:rsid w:val="0079542A"/>
    <w:rPr>
      <w:rFonts w:cs="OpenSymbol"/>
    </w:rPr>
  </w:style>
  <w:style w:type="character" w:customStyle="1" w:styleId="ListLabel79">
    <w:name w:val="ListLabel 79"/>
    <w:qFormat/>
    <w:rsid w:val="0079542A"/>
    <w:rPr>
      <w:rFonts w:cs="OpenSymbol"/>
    </w:rPr>
  </w:style>
  <w:style w:type="character" w:customStyle="1" w:styleId="ListLabel80">
    <w:name w:val="ListLabel 80"/>
    <w:qFormat/>
    <w:rsid w:val="0079542A"/>
    <w:rPr>
      <w:rFonts w:cs="OpenSymbol"/>
    </w:rPr>
  </w:style>
  <w:style w:type="character" w:customStyle="1" w:styleId="ListLabel81">
    <w:name w:val="ListLabel 81"/>
    <w:qFormat/>
    <w:rsid w:val="0079542A"/>
    <w:rPr>
      <w:rFonts w:cs="OpenSymbol"/>
    </w:rPr>
  </w:style>
  <w:style w:type="character" w:customStyle="1" w:styleId="ListLabel82">
    <w:name w:val="ListLabel 82"/>
    <w:qFormat/>
    <w:rsid w:val="0079542A"/>
    <w:rPr>
      <w:rFonts w:cs="OpenSymbol"/>
    </w:rPr>
  </w:style>
  <w:style w:type="character" w:customStyle="1" w:styleId="ListLabel83">
    <w:name w:val="ListLabel 83"/>
    <w:qFormat/>
    <w:rsid w:val="0079542A"/>
    <w:rPr>
      <w:rFonts w:cs="OpenSymbol"/>
    </w:rPr>
  </w:style>
  <w:style w:type="character" w:customStyle="1" w:styleId="ListLabel84">
    <w:name w:val="ListLabel 84"/>
    <w:qFormat/>
    <w:rsid w:val="0079542A"/>
    <w:rPr>
      <w:rFonts w:cs="OpenSymbol"/>
    </w:rPr>
  </w:style>
  <w:style w:type="character" w:customStyle="1" w:styleId="ListLabel85">
    <w:name w:val="ListLabel 85"/>
    <w:qFormat/>
    <w:rsid w:val="0079542A"/>
    <w:rPr>
      <w:rFonts w:cs="OpenSymbol"/>
    </w:rPr>
  </w:style>
  <w:style w:type="character" w:customStyle="1" w:styleId="ListLabel86">
    <w:name w:val="ListLabel 86"/>
    <w:qFormat/>
    <w:rsid w:val="0079542A"/>
    <w:rPr>
      <w:rFonts w:cs="OpenSymbol"/>
    </w:rPr>
  </w:style>
  <w:style w:type="character" w:customStyle="1" w:styleId="ListLabel87">
    <w:name w:val="ListLabel 87"/>
    <w:qFormat/>
    <w:rsid w:val="0079542A"/>
    <w:rPr>
      <w:rFonts w:cs="OpenSymbol"/>
    </w:rPr>
  </w:style>
  <w:style w:type="character" w:customStyle="1" w:styleId="ListLabel88">
    <w:name w:val="ListLabel 88"/>
    <w:qFormat/>
    <w:rsid w:val="0079542A"/>
    <w:rPr>
      <w:rFonts w:cs="OpenSymbol"/>
    </w:rPr>
  </w:style>
  <w:style w:type="character" w:customStyle="1" w:styleId="ListLabel89">
    <w:name w:val="ListLabel 89"/>
    <w:qFormat/>
    <w:rsid w:val="0079542A"/>
    <w:rPr>
      <w:rFonts w:cs="OpenSymbol"/>
    </w:rPr>
  </w:style>
  <w:style w:type="character" w:customStyle="1" w:styleId="ListLabel90">
    <w:name w:val="ListLabel 90"/>
    <w:qFormat/>
    <w:rsid w:val="0079542A"/>
    <w:rPr>
      <w:rFonts w:cs="OpenSymbol"/>
    </w:rPr>
  </w:style>
  <w:style w:type="character" w:customStyle="1" w:styleId="ListLabel91">
    <w:name w:val="ListLabel 91"/>
    <w:qFormat/>
    <w:rsid w:val="0079542A"/>
    <w:rPr>
      <w:rFonts w:cs="OpenSymbol"/>
    </w:rPr>
  </w:style>
  <w:style w:type="character" w:customStyle="1" w:styleId="ListLabel92">
    <w:name w:val="ListLabel 92"/>
    <w:qFormat/>
    <w:rsid w:val="0079542A"/>
    <w:rPr>
      <w:rFonts w:cs="OpenSymbol"/>
    </w:rPr>
  </w:style>
  <w:style w:type="character" w:customStyle="1" w:styleId="ListLabel93">
    <w:name w:val="ListLabel 93"/>
    <w:qFormat/>
    <w:rsid w:val="0079542A"/>
    <w:rPr>
      <w:rFonts w:cs="OpenSymbol"/>
    </w:rPr>
  </w:style>
  <w:style w:type="character" w:customStyle="1" w:styleId="ListLabel94">
    <w:name w:val="ListLabel 94"/>
    <w:qFormat/>
    <w:rsid w:val="0079542A"/>
    <w:rPr>
      <w:rFonts w:cs="OpenSymbol"/>
    </w:rPr>
  </w:style>
  <w:style w:type="character" w:customStyle="1" w:styleId="ListLabel95">
    <w:name w:val="ListLabel 95"/>
    <w:qFormat/>
    <w:rsid w:val="0079542A"/>
    <w:rPr>
      <w:rFonts w:cs="OpenSymbol"/>
    </w:rPr>
  </w:style>
  <w:style w:type="character" w:customStyle="1" w:styleId="ListLabel96">
    <w:name w:val="ListLabel 96"/>
    <w:qFormat/>
    <w:rsid w:val="0079542A"/>
    <w:rPr>
      <w:rFonts w:cs="OpenSymbol"/>
    </w:rPr>
  </w:style>
  <w:style w:type="character" w:customStyle="1" w:styleId="ListLabel97">
    <w:name w:val="ListLabel 97"/>
    <w:qFormat/>
    <w:rsid w:val="0079542A"/>
    <w:rPr>
      <w:rFonts w:cs="OpenSymbol"/>
    </w:rPr>
  </w:style>
  <w:style w:type="character" w:customStyle="1" w:styleId="ListLabel98">
    <w:name w:val="ListLabel 98"/>
    <w:qFormat/>
    <w:rsid w:val="0079542A"/>
    <w:rPr>
      <w:rFonts w:cs="OpenSymbol"/>
    </w:rPr>
  </w:style>
  <w:style w:type="character" w:customStyle="1" w:styleId="ListLabel99">
    <w:name w:val="ListLabel 99"/>
    <w:qFormat/>
    <w:rsid w:val="0079542A"/>
    <w:rPr>
      <w:rFonts w:cs="OpenSymbol"/>
    </w:rPr>
  </w:style>
  <w:style w:type="character" w:customStyle="1" w:styleId="ListLabel100">
    <w:name w:val="ListLabel 100"/>
    <w:qFormat/>
    <w:rsid w:val="0079542A"/>
    <w:rPr>
      <w:rFonts w:cs="OpenSymbol"/>
    </w:rPr>
  </w:style>
  <w:style w:type="character" w:customStyle="1" w:styleId="ListLabel101">
    <w:name w:val="ListLabel 101"/>
    <w:qFormat/>
    <w:rsid w:val="0079542A"/>
    <w:rPr>
      <w:rFonts w:cs="OpenSymbol"/>
    </w:rPr>
  </w:style>
  <w:style w:type="character" w:customStyle="1" w:styleId="ListLabel102">
    <w:name w:val="ListLabel 102"/>
    <w:qFormat/>
    <w:rsid w:val="0079542A"/>
    <w:rPr>
      <w:rFonts w:cs="OpenSymbol"/>
    </w:rPr>
  </w:style>
  <w:style w:type="character" w:customStyle="1" w:styleId="Nagwek1Znak">
    <w:name w:val="Nagłówek 1 Znak"/>
    <w:basedOn w:val="Domylnaczcionkaakapitu"/>
    <w:qFormat/>
    <w:rsid w:val="0079542A"/>
    <w:rPr>
      <w:rFonts w:ascii="Cambria" w:eastAsia="SimSun" w:hAnsi="Cambria" w:cs="Mangal"/>
      <w:b/>
      <w:bCs/>
      <w:color w:val="365F91"/>
      <w:sz w:val="28"/>
      <w:szCs w:val="28"/>
    </w:rPr>
  </w:style>
  <w:style w:type="character" w:customStyle="1" w:styleId="ListLabel103">
    <w:name w:val="ListLabel 103"/>
    <w:qFormat/>
    <w:rsid w:val="0079542A"/>
    <w:rPr>
      <w:rFonts w:cs="OpenSymbol"/>
    </w:rPr>
  </w:style>
  <w:style w:type="character" w:customStyle="1" w:styleId="ListLabel104">
    <w:name w:val="ListLabel 104"/>
    <w:qFormat/>
    <w:rsid w:val="0079542A"/>
    <w:rPr>
      <w:rFonts w:cs="OpenSymbol"/>
    </w:rPr>
  </w:style>
  <w:style w:type="character" w:customStyle="1" w:styleId="ListLabel105">
    <w:name w:val="ListLabel 105"/>
    <w:qFormat/>
    <w:rsid w:val="0079542A"/>
    <w:rPr>
      <w:rFonts w:cs="OpenSymbol"/>
    </w:rPr>
  </w:style>
  <w:style w:type="character" w:customStyle="1" w:styleId="ListLabel106">
    <w:name w:val="ListLabel 106"/>
    <w:qFormat/>
    <w:rsid w:val="0079542A"/>
    <w:rPr>
      <w:rFonts w:cs="OpenSymbol"/>
    </w:rPr>
  </w:style>
  <w:style w:type="character" w:customStyle="1" w:styleId="ListLabel107">
    <w:name w:val="ListLabel 107"/>
    <w:qFormat/>
    <w:rsid w:val="0079542A"/>
    <w:rPr>
      <w:rFonts w:cs="OpenSymbol"/>
    </w:rPr>
  </w:style>
  <w:style w:type="character" w:customStyle="1" w:styleId="ListLabel108">
    <w:name w:val="ListLabel 108"/>
    <w:qFormat/>
    <w:rsid w:val="0079542A"/>
    <w:rPr>
      <w:rFonts w:cs="OpenSymbol"/>
    </w:rPr>
  </w:style>
  <w:style w:type="character" w:customStyle="1" w:styleId="ListLabel109">
    <w:name w:val="ListLabel 109"/>
    <w:qFormat/>
    <w:rsid w:val="0079542A"/>
    <w:rPr>
      <w:rFonts w:cs="OpenSymbol"/>
    </w:rPr>
  </w:style>
  <w:style w:type="character" w:customStyle="1" w:styleId="ListLabel110">
    <w:name w:val="ListLabel 110"/>
    <w:qFormat/>
    <w:rsid w:val="0079542A"/>
    <w:rPr>
      <w:rFonts w:cs="OpenSymbol"/>
    </w:rPr>
  </w:style>
  <w:style w:type="character" w:customStyle="1" w:styleId="ListLabel111">
    <w:name w:val="ListLabel 111"/>
    <w:qFormat/>
    <w:rsid w:val="0079542A"/>
    <w:rPr>
      <w:rFonts w:cs="OpenSymbol"/>
    </w:rPr>
  </w:style>
  <w:style w:type="character" w:customStyle="1" w:styleId="ListLabel112">
    <w:name w:val="ListLabel 112"/>
    <w:qFormat/>
    <w:rsid w:val="0079542A"/>
    <w:rPr>
      <w:rFonts w:cs="OpenSymbol"/>
    </w:rPr>
  </w:style>
  <w:style w:type="character" w:customStyle="1" w:styleId="ListLabel113">
    <w:name w:val="ListLabel 113"/>
    <w:qFormat/>
    <w:rsid w:val="0079542A"/>
    <w:rPr>
      <w:rFonts w:cs="OpenSymbol"/>
    </w:rPr>
  </w:style>
  <w:style w:type="character" w:customStyle="1" w:styleId="ListLabel114">
    <w:name w:val="ListLabel 114"/>
    <w:qFormat/>
    <w:rsid w:val="0079542A"/>
    <w:rPr>
      <w:rFonts w:cs="OpenSymbol"/>
    </w:rPr>
  </w:style>
  <w:style w:type="character" w:customStyle="1" w:styleId="ListLabel115">
    <w:name w:val="ListLabel 115"/>
    <w:qFormat/>
    <w:rsid w:val="0079542A"/>
    <w:rPr>
      <w:rFonts w:cs="OpenSymbol"/>
    </w:rPr>
  </w:style>
  <w:style w:type="character" w:customStyle="1" w:styleId="ListLabel116">
    <w:name w:val="ListLabel 116"/>
    <w:qFormat/>
    <w:rsid w:val="0079542A"/>
    <w:rPr>
      <w:rFonts w:cs="OpenSymbol"/>
    </w:rPr>
  </w:style>
  <w:style w:type="character" w:customStyle="1" w:styleId="ListLabel117">
    <w:name w:val="ListLabel 117"/>
    <w:qFormat/>
    <w:rsid w:val="0079542A"/>
    <w:rPr>
      <w:rFonts w:cs="OpenSymbol"/>
    </w:rPr>
  </w:style>
  <w:style w:type="character" w:customStyle="1" w:styleId="ListLabel118">
    <w:name w:val="ListLabel 118"/>
    <w:qFormat/>
    <w:rsid w:val="0079542A"/>
    <w:rPr>
      <w:rFonts w:cs="OpenSymbol"/>
    </w:rPr>
  </w:style>
  <w:style w:type="character" w:customStyle="1" w:styleId="ListLabel119">
    <w:name w:val="ListLabel 119"/>
    <w:qFormat/>
    <w:rsid w:val="0079542A"/>
    <w:rPr>
      <w:rFonts w:cs="OpenSymbol"/>
    </w:rPr>
  </w:style>
  <w:style w:type="character" w:customStyle="1" w:styleId="ListLabel120">
    <w:name w:val="ListLabel 120"/>
    <w:qFormat/>
    <w:rsid w:val="0079542A"/>
    <w:rPr>
      <w:rFonts w:cs="OpenSymbol"/>
    </w:rPr>
  </w:style>
  <w:style w:type="character" w:customStyle="1" w:styleId="ListLabel121">
    <w:name w:val="ListLabel 121"/>
    <w:qFormat/>
    <w:rsid w:val="0079542A"/>
    <w:rPr>
      <w:rFonts w:cs="OpenSymbol"/>
    </w:rPr>
  </w:style>
  <w:style w:type="character" w:customStyle="1" w:styleId="ListLabel122">
    <w:name w:val="ListLabel 122"/>
    <w:qFormat/>
    <w:rsid w:val="0079542A"/>
    <w:rPr>
      <w:rFonts w:cs="OpenSymbol"/>
    </w:rPr>
  </w:style>
  <w:style w:type="character" w:customStyle="1" w:styleId="ListLabel123">
    <w:name w:val="ListLabel 123"/>
    <w:qFormat/>
    <w:rsid w:val="0079542A"/>
    <w:rPr>
      <w:rFonts w:cs="OpenSymbol"/>
    </w:rPr>
  </w:style>
  <w:style w:type="character" w:customStyle="1" w:styleId="ListLabel124">
    <w:name w:val="ListLabel 124"/>
    <w:qFormat/>
    <w:rsid w:val="0079542A"/>
    <w:rPr>
      <w:rFonts w:cs="OpenSymbol"/>
    </w:rPr>
  </w:style>
  <w:style w:type="character" w:customStyle="1" w:styleId="ListLabel125">
    <w:name w:val="ListLabel 125"/>
    <w:qFormat/>
    <w:rsid w:val="0079542A"/>
    <w:rPr>
      <w:rFonts w:cs="OpenSymbol"/>
    </w:rPr>
  </w:style>
  <w:style w:type="character" w:customStyle="1" w:styleId="ListLabel126">
    <w:name w:val="ListLabel 126"/>
    <w:qFormat/>
    <w:rsid w:val="0079542A"/>
    <w:rPr>
      <w:rFonts w:cs="OpenSymbol"/>
    </w:rPr>
  </w:style>
  <w:style w:type="character" w:customStyle="1" w:styleId="ListLabel127">
    <w:name w:val="ListLabel 127"/>
    <w:qFormat/>
    <w:rsid w:val="0079542A"/>
    <w:rPr>
      <w:rFonts w:cs="OpenSymbol"/>
    </w:rPr>
  </w:style>
  <w:style w:type="character" w:customStyle="1" w:styleId="ListLabel128">
    <w:name w:val="ListLabel 128"/>
    <w:qFormat/>
    <w:rsid w:val="0079542A"/>
    <w:rPr>
      <w:rFonts w:cs="OpenSymbol"/>
    </w:rPr>
  </w:style>
  <w:style w:type="character" w:customStyle="1" w:styleId="ListLabel129">
    <w:name w:val="ListLabel 129"/>
    <w:qFormat/>
    <w:rsid w:val="0079542A"/>
    <w:rPr>
      <w:rFonts w:cs="OpenSymbol"/>
    </w:rPr>
  </w:style>
  <w:style w:type="character" w:customStyle="1" w:styleId="ListLabel130">
    <w:name w:val="ListLabel 130"/>
    <w:qFormat/>
    <w:rsid w:val="0079542A"/>
    <w:rPr>
      <w:rFonts w:cs="OpenSymbol"/>
    </w:rPr>
  </w:style>
  <w:style w:type="character" w:customStyle="1" w:styleId="ListLabel131">
    <w:name w:val="ListLabel 131"/>
    <w:qFormat/>
    <w:rsid w:val="0079542A"/>
    <w:rPr>
      <w:rFonts w:cs="OpenSymbol"/>
    </w:rPr>
  </w:style>
  <w:style w:type="character" w:customStyle="1" w:styleId="ListLabel132">
    <w:name w:val="ListLabel 132"/>
    <w:qFormat/>
    <w:rsid w:val="0079542A"/>
    <w:rPr>
      <w:rFonts w:cs="OpenSymbol"/>
    </w:rPr>
  </w:style>
  <w:style w:type="character" w:customStyle="1" w:styleId="ListLabel133">
    <w:name w:val="ListLabel 133"/>
    <w:qFormat/>
    <w:rsid w:val="0079542A"/>
    <w:rPr>
      <w:rFonts w:cs="OpenSymbol"/>
    </w:rPr>
  </w:style>
  <w:style w:type="character" w:customStyle="1" w:styleId="ListLabel134">
    <w:name w:val="ListLabel 134"/>
    <w:qFormat/>
    <w:rsid w:val="0079542A"/>
    <w:rPr>
      <w:rFonts w:cs="OpenSymbol"/>
    </w:rPr>
  </w:style>
  <w:style w:type="character" w:customStyle="1" w:styleId="ListLabel135">
    <w:name w:val="ListLabel 135"/>
    <w:qFormat/>
    <w:rsid w:val="0079542A"/>
    <w:rPr>
      <w:rFonts w:cs="OpenSymbol"/>
    </w:rPr>
  </w:style>
  <w:style w:type="character" w:customStyle="1" w:styleId="ListLabel136">
    <w:name w:val="ListLabel 136"/>
    <w:qFormat/>
    <w:rsid w:val="0079542A"/>
    <w:rPr>
      <w:rFonts w:cs="OpenSymbol"/>
    </w:rPr>
  </w:style>
  <w:style w:type="character" w:customStyle="1" w:styleId="ListLabel137">
    <w:name w:val="ListLabel 137"/>
    <w:qFormat/>
    <w:rsid w:val="0079542A"/>
    <w:rPr>
      <w:rFonts w:cs="OpenSymbol"/>
    </w:rPr>
  </w:style>
  <w:style w:type="character" w:customStyle="1" w:styleId="ListLabel138">
    <w:name w:val="ListLabel 138"/>
    <w:qFormat/>
    <w:rsid w:val="0079542A"/>
    <w:rPr>
      <w:rFonts w:cs="OpenSymbol"/>
    </w:rPr>
  </w:style>
  <w:style w:type="character" w:customStyle="1" w:styleId="ListLabel155">
    <w:name w:val="ListLabel 155"/>
    <w:qFormat/>
    <w:rsid w:val="0079542A"/>
    <w:rPr>
      <w:rFonts w:cs="OpenSymbol"/>
    </w:rPr>
  </w:style>
  <w:style w:type="character" w:customStyle="1" w:styleId="ListLabel154">
    <w:name w:val="ListLabel 154"/>
    <w:qFormat/>
    <w:rsid w:val="0079542A"/>
    <w:rPr>
      <w:rFonts w:cs="OpenSymbol"/>
    </w:rPr>
  </w:style>
  <w:style w:type="character" w:customStyle="1" w:styleId="ListLabel153">
    <w:name w:val="ListLabel 153"/>
    <w:qFormat/>
    <w:rsid w:val="0079542A"/>
    <w:rPr>
      <w:rFonts w:cs="OpenSymbol"/>
    </w:rPr>
  </w:style>
  <w:style w:type="character" w:customStyle="1" w:styleId="ListLabel152">
    <w:name w:val="ListLabel 152"/>
    <w:qFormat/>
    <w:rsid w:val="0079542A"/>
    <w:rPr>
      <w:rFonts w:cs="OpenSymbol"/>
    </w:rPr>
  </w:style>
  <w:style w:type="character" w:customStyle="1" w:styleId="ListLabel151">
    <w:name w:val="ListLabel 151"/>
    <w:qFormat/>
    <w:rsid w:val="0079542A"/>
    <w:rPr>
      <w:rFonts w:cs="OpenSymbol"/>
    </w:rPr>
  </w:style>
  <w:style w:type="character" w:customStyle="1" w:styleId="ListLabel150">
    <w:name w:val="ListLabel 150"/>
    <w:qFormat/>
    <w:rsid w:val="0079542A"/>
    <w:rPr>
      <w:rFonts w:cs="OpenSymbol"/>
    </w:rPr>
  </w:style>
  <w:style w:type="character" w:customStyle="1" w:styleId="ListLabel149">
    <w:name w:val="ListLabel 149"/>
    <w:qFormat/>
    <w:rsid w:val="0079542A"/>
    <w:rPr>
      <w:rFonts w:cs="OpenSymbol"/>
    </w:rPr>
  </w:style>
  <w:style w:type="character" w:customStyle="1" w:styleId="ListLabel148">
    <w:name w:val="ListLabel 148"/>
    <w:qFormat/>
    <w:rsid w:val="0079542A"/>
    <w:rPr>
      <w:rFonts w:cs="OpenSymbol"/>
    </w:rPr>
  </w:style>
  <w:style w:type="character" w:customStyle="1" w:styleId="ListLabel147">
    <w:name w:val="ListLabel 147"/>
    <w:qFormat/>
    <w:rsid w:val="0079542A"/>
    <w:rPr>
      <w:rFonts w:cs="OpenSymbol"/>
    </w:rPr>
  </w:style>
  <w:style w:type="character" w:customStyle="1" w:styleId="ListLabel146">
    <w:name w:val="ListLabel 146"/>
    <w:qFormat/>
    <w:rsid w:val="0079542A"/>
    <w:rPr>
      <w:rFonts w:cs="Wingdings"/>
    </w:rPr>
  </w:style>
  <w:style w:type="character" w:customStyle="1" w:styleId="ListLabel145">
    <w:name w:val="ListLabel 145"/>
    <w:qFormat/>
    <w:rsid w:val="0079542A"/>
    <w:rPr>
      <w:rFonts w:cs="Courier New"/>
    </w:rPr>
  </w:style>
  <w:style w:type="character" w:customStyle="1" w:styleId="ListLabel144">
    <w:name w:val="ListLabel 144"/>
    <w:qFormat/>
    <w:rsid w:val="0079542A"/>
    <w:rPr>
      <w:rFonts w:cs="Symbol"/>
    </w:rPr>
  </w:style>
  <w:style w:type="character" w:customStyle="1" w:styleId="ListLabel143">
    <w:name w:val="ListLabel 143"/>
    <w:qFormat/>
    <w:rsid w:val="0079542A"/>
    <w:rPr>
      <w:rFonts w:cs="Wingdings"/>
    </w:rPr>
  </w:style>
  <w:style w:type="character" w:customStyle="1" w:styleId="ListLabel142">
    <w:name w:val="ListLabel 142"/>
    <w:qFormat/>
    <w:rsid w:val="0079542A"/>
    <w:rPr>
      <w:rFonts w:cs="Courier New"/>
    </w:rPr>
  </w:style>
  <w:style w:type="character" w:customStyle="1" w:styleId="ListLabel141">
    <w:name w:val="ListLabel 141"/>
    <w:qFormat/>
    <w:rsid w:val="0079542A"/>
    <w:rPr>
      <w:rFonts w:cs="Symbol"/>
    </w:rPr>
  </w:style>
  <w:style w:type="character" w:customStyle="1" w:styleId="ListLabel140">
    <w:name w:val="ListLabel 140"/>
    <w:qFormat/>
    <w:rsid w:val="0079542A"/>
    <w:rPr>
      <w:rFonts w:cs="Wingdings"/>
    </w:rPr>
  </w:style>
  <w:style w:type="character" w:customStyle="1" w:styleId="ListLabel139">
    <w:name w:val="ListLabel 139"/>
    <w:qFormat/>
    <w:rsid w:val="0079542A"/>
    <w:rPr>
      <w:rFonts w:cs="Courier New"/>
    </w:rPr>
  </w:style>
  <w:style w:type="character" w:customStyle="1" w:styleId="ListLabel156">
    <w:name w:val="ListLabel 156"/>
    <w:qFormat/>
    <w:rsid w:val="0079542A"/>
    <w:rPr>
      <w:rFonts w:cs="OpenSymbol"/>
    </w:rPr>
  </w:style>
  <w:style w:type="character" w:customStyle="1" w:styleId="ListLabel157">
    <w:name w:val="ListLabel 157"/>
    <w:qFormat/>
    <w:rsid w:val="0079542A"/>
    <w:rPr>
      <w:rFonts w:cs="OpenSymbol"/>
    </w:rPr>
  </w:style>
  <w:style w:type="character" w:customStyle="1" w:styleId="ListLabel158">
    <w:name w:val="ListLabel 158"/>
    <w:qFormat/>
    <w:rsid w:val="0079542A"/>
    <w:rPr>
      <w:rFonts w:cs="OpenSymbol"/>
    </w:rPr>
  </w:style>
  <w:style w:type="character" w:customStyle="1" w:styleId="ListLabel159">
    <w:name w:val="ListLabel 159"/>
    <w:qFormat/>
    <w:rsid w:val="0079542A"/>
    <w:rPr>
      <w:rFonts w:cs="OpenSymbol"/>
    </w:rPr>
  </w:style>
  <w:style w:type="character" w:customStyle="1" w:styleId="ListLabel160">
    <w:name w:val="ListLabel 160"/>
    <w:qFormat/>
    <w:rsid w:val="0079542A"/>
    <w:rPr>
      <w:rFonts w:cs="OpenSymbol"/>
    </w:rPr>
  </w:style>
  <w:style w:type="character" w:customStyle="1" w:styleId="ListLabel161">
    <w:name w:val="ListLabel 161"/>
    <w:qFormat/>
    <w:rsid w:val="0079542A"/>
    <w:rPr>
      <w:rFonts w:cs="OpenSymbol"/>
    </w:rPr>
  </w:style>
  <w:style w:type="character" w:customStyle="1" w:styleId="ListLabel162">
    <w:name w:val="ListLabel 162"/>
    <w:qFormat/>
    <w:rsid w:val="0079542A"/>
    <w:rPr>
      <w:rFonts w:cs="OpenSymbol"/>
    </w:rPr>
  </w:style>
  <w:style w:type="character" w:customStyle="1" w:styleId="ListLabel163">
    <w:name w:val="ListLabel 163"/>
    <w:qFormat/>
    <w:rsid w:val="0079542A"/>
    <w:rPr>
      <w:rFonts w:cs="OpenSymbol"/>
    </w:rPr>
  </w:style>
  <w:style w:type="character" w:customStyle="1" w:styleId="ListLabel164">
    <w:name w:val="ListLabel 164"/>
    <w:qFormat/>
    <w:rsid w:val="0079542A"/>
    <w:rPr>
      <w:rFonts w:cs="OpenSymbol"/>
    </w:rPr>
  </w:style>
  <w:style w:type="character" w:customStyle="1" w:styleId="ListLabel165">
    <w:name w:val="ListLabel 165"/>
    <w:qFormat/>
    <w:rsid w:val="0079542A"/>
    <w:rPr>
      <w:rFonts w:cs="OpenSymbol"/>
    </w:rPr>
  </w:style>
  <w:style w:type="character" w:customStyle="1" w:styleId="ListLabel166">
    <w:name w:val="ListLabel 166"/>
    <w:qFormat/>
    <w:rsid w:val="0079542A"/>
    <w:rPr>
      <w:rFonts w:cs="OpenSymbol"/>
    </w:rPr>
  </w:style>
  <w:style w:type="character" w:customStyle="1" w:styleId="ListLabel167">
    <w:name w:val="ListLabel 167"/>
    <w:qFormat/>
    <w:rsid w:val="0079542A"/>
    <w:rPr>
      <w:rFonts w:cs="OpenSymbol"/>
    </w:rPr>
  </w:style>
  <w:style w:type="character" w:customStyle="1" w:styleId="ListLabel168">
    <w:name w:val="ListLabel 168"/>
    <w:qFormat/>
    <w:rsid w:val="0079542A"/>
    <w:rPr>
      <w:rFonts w:cs="OpenSymbol"/>
    </w:rPr>
  </w:style>
  <w:style w:type="character" w:customStyle="1" w:styleId="ListLabel169">
    <w:name w:val="ListLabel 169"/>
    <w:qFormat/>
    <w:rsid w:val="0079542A"/>
    <w:rPr>
      <w:rFonts w:cs="OpenSymbol"/>
    </w:rPr>
  </w:style>
  <w:style w:type="character" w:customStyle="1" w:styleId="ListLabel170">
    <w:name w:val="ListLabel 170"/>
    <w:qFormat/>
    <w:rsid w:val="0079542A"/>
    <w:rPr>
      <w:rFonts w:cs="OpenSymbol"/>
    </w:rPr>
  </w:style>
  <w:style w:type="character" w:customStyle="1" w:styleId="ListLabel171">
    <w:name w:val="ListLabel 171"/>
    <w:qFormat/>
    <w:rsid w:val="0079542A"/>
    <w:rPr>
      <w:rFonts w:cs="OpenSymbol"/>
    </w:rPr>
  </w:style>
  <w:style w:type="character" w:customStyle="1" w:styleId="ListLabel172">
    <w:name w:val="ListLabel 172"/>
    <w:qFormat/>
    <w:rsid w:val="0079542A"/>
    <w:rPr>
      <w:rFonts w:cs="OpenSymbol"/>
    </w:rPr>
  </w:style>
  <w:style w:type="character" w:customStyle="1" w:styleId="ListLabel173">
    <w:name w:val="ListLabel 173"/>
    <w:qFormat/>
    <w:rsid w:val="0079542A"/>
    <w:rPr>
      <w:rFonts w:cs="OpenSymbol"/>
    </w:rPr>
  </w:style>
  <w:style w:type="character" w:customStyle="1" w:styleId="ListLabel174">
    <w:name w:val="ListLabel 174"/>
    <w:qFormat/>
    <w:rsid w:val="0079542A"/>
    <w:rPr>
      <w:rFonts w:cs="OpenSymbol"/>
    </w:rPr>
  </w:style>
  <w:style w:type="character" w:customStyle="1" w:styleId="ListLabel175">
    <w:name w:val="ListLabel 175"/>
    <w:qFormat/>
    <w:rsid w:val="0079542A"/>
    <w:rPr>
      <w:rFonts w:cs="OpenSymbol"/>
    </w:rPr>
  </w:style>
  <w:style w:type="character" w:customStyle="1" w:styleId="ListLabel176">
    <w:name w:val="ListLabel 176"/>
    <w:qFormat/>
    <w:rsid w:val="0079542A"/>
    <w:rPr>
      <w:rFonts w:cs="OpenSymbol"/>
    </w:rPr>
  </w:style>
  <w:style w:type="character" w:customStyle="1" w:styleId="ListLabel177">
    <w:name w:val="ListLabel 177"/>
    <w:qFormat/>
    <w:rsid w:val="0079542A"/>
    <w:rPr>
      <w:rFonts w:cs="OpenSymbol"/>
    </w:rPr>
  </w:style>
  <w:style w:type="character" w:customStyle="1" w:styleId="ListLabel178">
    <w:name w:val="ListLabel 178"/>
    <w:qFormat/>
    <w:rsid w:val="0079542A"/>
    <w:rPr>
      <w:rFonts w:cs="OpenSymbol"/>
    </w:rPr>
  </w:style>
  <w:style w:type="character" w:customStyle="1" w:styleId="ListLabel179">
    <w:name w:val="ListLabel 179"/>
    <w:qFormat/>
    <w:rsid w:val="0079542A"/>
    <w:rPr>
      <w:rFonts w:cs="OpenSymbol"/>
    </w:rPr>
  </w:style>
  <w:style w:type="character" w:customStyle="1" w:styleId="ListLabel180">
    <w:name w:val="ListLabel 180"/>
    <w:qFormat/>
    <w:rsid w:val="0079542A"/>
    <w:rPr>
      <w:rFonts w:cs="OpenSymbol"/>
    </w:rPr>
  </w:style>
  <w:style w:type="character" w:customStyle="1" w:styleId="ListLabel181">
    <w:name w:val="ListLabel 181"/>
    <w:qFormat/>
    <w:rsid w:val="0079542A"/>
    <w:rPr>
      <w:rFonts w:cs="OpenSymbol"/>
    </w:rPr>
  </w:style>
  <w:style w:type="character" w:customStyle="1" w:styleId="ListLabel182">
    <w:name w:val="ListLabel 182"/>
    <w:qFormat/>
    <w:rsid w:val="0079542A"/>
    <w:rPr>
      <w:rFonts w:cs="OpenSymbol"/>
    </w:rPr>
  </w:style>
  <w:style w:type="character" w:customStyle="1" w:styleId="ListLabel183">
    <w:name w:val="ListLabel 183"/>
    <w:qFormat/>
    <w:rsid w:val="0079542A"/>
    <w:rPr>
      <w:rFonts w:cs="OpenSymbol"/>
    </w:rPr>
  </w:style>
  <w:style w:type="character" w:customStyle="1" w:styleId="ListLabel184">
    <w:name w:val="ListLabel 184"/>
    <w:qFormat/>
    <w:rsid w:val="0079542A"/>
    <w:rPr>
      <w:rFonts w:cs="OpenSymbol"/>
    </w:rPr>
  </w:style>
  <w:style w:type="character" w:customStyle="1" w:styleId="ListLabel185">
    <w:name w:val="ListLabel 185"/>
    <w:qFormat/>
    <w:rsid w:val="0079542A"/>
    <w:rPr>
      <w:rFonts w:cs="OpenSymbol"/>
    </w:rPr>
  </w:style>
  <w:style w:type="character" w:customStyle="1" w:styleId="ListLabel186">
    <w:name w:val="ListLabel 186"/>
    <w:qFormat/>
    <w:rsid w:val="0079542A"/>
    <w:rPr>
      <w:rFonts w:cs="OpenSymbol"/>
    </w:rPr>
  </w:style>
  <w:style w:type="character" w:customStyle="1" w:styleId="ListLabel187">
    <w:name w:val="ListLabel 187"/>
    <w:qFormat/>
    <w:rsid w:val="0079542A"/>
    <w:rPr>
      <w:rFonts w:cs="OpenSymbol"/>
    </w:rPr>
  </w:style>
  <w:style w:type="character" w:customStyle="1" w:styleId="ListLabel188">
    <w:name w:val="ListLabel 188"/>
    <w:qFormat/>
    <w:rsid w:val="0079542A"/>
    <w:rPr>
      <w:rFonts w:cs="OpenSymbol"/>
    </w:rPr>
  </w:style>
  <w:style w:type="character" w:customStyle="1" w:styleId="ListLabel189">
    <w:name w:val="ListLabel 189"/>
    <w:qFormat/>
    <w:rsid w:val="0079542A"/>
    <w:rPr>
      <w:rFonts w:cs="OpenSymbol"/>
    </w:rPr>
  </w:style>
  <w:style w:type="character" w:customStyle="1" w:styleId="ListLabel190">
    <w:name w:val="ListLabel 190"/>
    <w:qFormat/>
    <w:rsid w:val="0079542A"/>
    <w:rPr>
      <w:rFonts w:cs="OpenSymbol"/>
    </w:rPr>
  </w:style>
  <w:style w:type="character" w:customStyle="1" w:styleId="ListLabel191">
    <w:name w:val="ListLabel 191"/>
    <w:qFormat/>
    <w:rsid w:val="0079542A"/>
    <w:rPr>
      <w:rFonts w:cs="OpenSymbol"/>
    </w:rPr>
  </w:style>
  <w:style w:type="character" w:customStyle="1" w:styleId="ListLabel192">
    <w:name w:val="ListLabel 192"/>
    <w:qFormat/>
    <w:rsid w:val="0079542A"/>
    <w:rPr>
      <w:rFonts w:cs="OpenSymbol"/>
    </w:rPr>
  </w:style>
  <w:style w:type="character" w:customStyle="1" w:styleId="ListLabel193">
    <w:name w:val="ListLabel 193"/>
    <w:qFormat/>
    <w:rsid w:val="0079542A"/>
    <w:rPr>
      <w:rFonts w:cs="OpenSymbol"/>
    </w:rPr>
  </w:style>
  <w:style w:type="character" w:customStyle="1" w:styleId="ListLabel194">
    <w:name w:val="ListLabel 194"/>
    <w:qFormat/>
    <w:rsid w:val="0079542A"/>
    <w:rPr>
      <w:rFonts w:cs="OpenSymbol"/>
    </w:rPr>
  </w:style>
  <w:style w:type="character" w:customStyle="1" w:styleId="ListLabel195">
    <w:name w:val="ListLabel 195"/>
    <w:qFormat/>
    <w:rsid w:val="0079542A"/>
    <w:rPr>
      <w:rFonts w:cs="OpenSymbol"/>
    </w:rPr>
  </w:style>
  <w:style w:type="character" w:customStyle="1" w:styleId="ListLabel196">
    <w:name w:val="ListLabel 196"/>
    <w:qFormat/>
    <w:rsid w:val="0079542A"/>
    <w:rPr>
      <w:rFonts w:cs="OpenSymbol"/>
    </w:rPr>
  </w:style>
  <w:style w:type="character" w:customStyle="1" w:styleId="ListLabel197">
    <w:name w:val="ListLabel 197"/>
    <w:qFormat/>
    <w:rsid w:val="0079542A"/>
    <w:rPr>
      <w:rFonts w:cs="OpenSymbol"/>
    </w:rPr>
  </w:style>
  <w:style w:type="character" w:customStyle="1" w:styleId="ListLabel198">
    <w:name w:val="ListLabel 198"/>
    <w:qFormat/>
    <w:rsid w:val="0079542A"/>
    <w:rPr>
      <w:rFonts w:cs="OpenSymbol"/>
    </w:rPr>
  </w:style>
  <w:style w:type="character" w:customStyle="1" w:styleId="ListLabel199">
    <w:name w:val="ListLabel 199"/>
    <w:qFormat/>
    <w:rsid w:val="0079542A"/>
    <w:rPr>
      <w:rFonts w:cs="OpenSymbol"/>
    </w:rPr>
  </w:style>
  <w:style w:type="character" w:customStyle="1" w:styleId="ListLabel200">
    <w:name w:val="ListLabel 200"/>
    <w:qFormat/>
    <w:rsid w:val="0079542A"/>
    <w:rPr>
      <w:rFonts w:cs="OpenSymbol"/>
    </w:rPr>
  </w:style>
  <w:style w:type="character" w:customStyle="1" w:styleId="ListLabel201">
    <w:name w:val="ListLabel 201"/>
    <w:qFormat/>
    <w:rsid w:val="0079542A"/>
    <w:rPr>
      <w:rFonts w:cs="OpenSymbol"/>
    </w:rPr>
  </w:style>
  <w:style w:type="character" w:customStyle="1" w:styleId="ListLabel202">
    <w:name w:val="ListLabel 202"/>
    <w:qFormat/>
    <w:rsid w:val="0079542A"/>
    <w:rPr>
      <w:rFonts w:cs="OpenSymbol"/>
    </w:rPr>
  </w:style>
  <w:style w:type="character" w:customStyle="1" w:styleId="ListLabel203">
    <w:name w:val="ListLabel 203"/>
    <w:qFormat/>
    <w:rsid w:val="0079542A"/>
    <w:rPr>
      <w:rFonts w:cs="OpenSymbol"/>
    </w:rPr>
  </w:style>
  <w:style w:type="character" w:customStyle="1" w:styleId="ListLabel204">
    <w:name w:val="ListLabel 204"/>
    <w:qFormat/>
    <w:rsid w:val="0079542A"/>
    <w:rPr>
      <w:rFonts w:cs="OpenSymbol"/>
    </w:rPr>
  </w:style>
  <w:style w:type="character" w:customStyle="1" w:styleId="ListLabel205">
    <w:name w:val="ListLabel 205"/>
    <w:qFormat/>
    <w:rsid w:val="0079542A"/>
    <w:rPr>
      <w:rFonts w:cs="OpenSymbol"/>
    </w:rPr>
  </w:style>
  <w:style w:type="character" w:customStyle="1" w:styleId="ListLabel206">
    <w:name w:val="ListLabel 206"/>
    <w:qFormat/>
    <w:rsid w:val="0079542A"/>
    <w:rPr>
      <w:rFonts w:cs="OpenSymbol"/>
    </w:rPr>
  </w:style>
  <w:style w:type="character" w:customStyle="1" w:styleId="ListLabel207">
    <w:name w:val="ListLabel 207"/>
    <w:qFormat/>
    <w:rsid w:val="0079542A"/>
    <w:rPr>
      <w:rFonts w:cs="OpenSymbol"/>
    </w:rPr>
  </w:style>
  <w:style w:type="character" w:customStyle="1" w:styleId="ListLabel208">
    <w:name w:val="ListLabel 208"/>
    <w:qFormat/>
    <w:rsid w:val="0079542A"/>
    <w:rPr>
      <w:rFonts w:cs="OpenSymbol"/>
    </w:rPr>
  </w:style>
  <w:style w:type="character" w:customStyle="1" w:styleId="ListLabel209">
    <w:name w:val="ListLabel 209"/>
    <w:qFormat/>
    <w:rsid w:val="0079542A"/>
    <w:rPr>
      <w:rFonts w:cs="OpenSymbol"/>
    </w:rPr>
  </w:style>
  <w:style w:type="character" w:customStyle="1" w:styleId="ListLabel210">
    <w:name w:val="ListLabel 210"/>
    <w:qFormat/>
    <w:rsid w:val="0079542A"/>
    <w:rPr>
      <w:rFonts w:cs="OpenSymbol"/>
    </w:rPr>
  </w:style>
  <w:style w:type="character" w:customStyle="1" w:styleId="ListLabel211">
    <w:name w:val="ListLabel 211"/>
    <w:qFormat/>
    <w:rsid w:val="0079542A"/>
    <w:rPr>
      <w:rFonts w:cs="OpenSymbol"/>
    </w:rPr>
  </w:style>
  <w:style w:type="character" w:customStyle="1" w:styleId="ListLabel212">
    <w:name w:val="ListLabel 212"/>
    <w:qFormat/>
    <w:rsid w:val="0079542A"/>
    <w:rPr>
      <w:rFonts w:cs="OpenSymbol"/>
    </w:rPr>
  </w:style>
  <w:style w:type="character" w:customStyle="1" w:styleId="ListLabel213">
    <w:name w:val="ListLabel 213"/>
    <w:qFormat/>
    <w:rsid w:val="0079542A"/>
    <w:rPr>
      <w:rFonts w:cs="OpenSymbol"/>
    </w:rPr>
  </w:style>
  <w:style w:type="character" w:customStyle="1" w:styleId="ListLabel214">
    <w:name w:val="ListLabel 214"/>
    <w:qFormat/>
    <w:rsid w:val="0079542A"/>
    <w:rPr>
      <w:rFonts w:cs="OpenSymbol"/>
    </w:rPr>
  </w:style>
  <w:style w:type="character" w:customStyle="1" w:styleId="ListLabel215">
    <w:name w:val="ListLabel 215"/>
    <w:qFormat/>
    <w:rsid w:val="0079542A"/>
    <w:rPr>
      <w:rFonts w:cs="OpenSymbol"/>
    </w:rPr>
  </w:style>
  <w:style w:type="character" w:customStyle="1" w:styleId="ListLabel216">
    <w:name w:val="ListLabel 216"/>
    <w:qFormat/>
    <w:rsid w:val="0079542A"/>
    <w:rPr>
      <w:rFonts w:cs="OpenSymbol"/>
    </w:rPr>
  </w:style>
  <w:style w:type="character" w:customStyle="1" w:styleId="ListLabel217">
    <w:name w:val="ListLabel 217"/>
    <w:qFormat/>
    <w:rsid w:val="0079542A"/>
    <w:rPr>
      <w:rFonts w:cs="OpenSymbol"/>
    </w:rPr>
  </w:style>
  <w:style w:type="character" w:customStyle="1" w:styleId="ListLabel218">
    <w:name w:val="ListLabel 218"/>
    <w:qFormat/>
    <w:rsid w:val="0079542A"/>
    <w:rPr>
      <w:rFonts w:cs="OpenSymbol"/>
    </w:rPr>
  </w:style>
  <w:style w:type="character" w:customStyle="1" w:styleId="ListLabel219">
    <w:name w:val="ListLabel 219"/>
    <w:qFormat/>
    <w:rsid w:val="0079542A"/>
    <w:rPr>
      <w:rFonts w:cs="OpenSymbol"/>
    </w:rPr>
  </w:style>
  <w:style w:type="character" w:customStyle="1" w:styleId="ListLabel220">
    <w:name w:val="ListLabel 220"/>
    <w:qFormat/>
    <w:rsid w:val="0079542A"/>
    <w:rPr>
      <w:rFonts w:cs="OpenSymbol"/>
    </w:rPr>
  </w:style>
  <w:style w:type="character" w:customStyle="1" w:styleId="ListLabel221">
    <w:name w:val="ListLabel 221"/>
    <w:qFormat/>
    <w:rsid w:val="0079542A"/>
    <w:rPr>
      <w:rFonts w:cs="OpenSymbol"/>
    </w:rPr>
  </w:style>
  <w:style w:type="character" w:customStyle="1" w:styleId="ListLabel222">
    <w:name w:val="ListLabel 222"/>
    <w:qFormat/>
    <w:rsid w:val="0079542A"/>
    <w:rPr>
      <w:rFonts w:cs="OpenSymbol"/>
    </w:rPr>
  </w:style>
  <w:style w:type="character" w:customStyle="1" w:styleId="ListLabel223">
    <w:name w:val="ListLabel 223"/>
    <w:qFormat/>
    <w:rsid w:val="0079542A"/>
    <w:rPr>
      <w:rFonts w:cs="OpenSymbol"/>
    </w:rPr>
  </w:style>
  <w:style w:type="character" w:customStyle="1" w:styleId="ListLabel224">
    <w:name w:val="ListLabel 224"/>
    <w:qFormat/>
    <w:rsid w:val="0079542A"/>
    <w:rPr>
      <w:rFonts w:cs="OpenSymbol"/>
    </w:rPr>
  </w:style>
  <w:style w:type="character" w:customStyle="1" w:styleId="ListLabel225">
    <w:name w:val="ListLabel 225"/>
    <w:qFormat/>
    <w:rsid w:val="0079542A"/>
    <w:rPr>
      <w:rFonts w:cs="OpenSymbol"/>
    </w:rPr>
  </w:style>
  <w:style w:type="character" w:customStyle="1" w:styleId="ListLabel226">
    <w:name w:val="ListLabel 226"/>
    <w:qFormat/>
    <w:rsid w:val="0079542A"/>
    <w:rPr>
      <w:rFonts w:cs="OpenSymbol"/>
    </w:rPr>
  </w:style>
  <w:style w:type="character" w:customStyle="1" w:styleId="ListLabel227">
    <w:name w:val="ListLabel 227"/>
    <w:qFormat/>
    <w:rsid w:val="0079542A"/>
    <w:rPr>
      <w:rFonts w:cs="OpenSymbol"/>
    </w:rPr>
  </w:style>
  <w:style w:type="character" w:customStyle="1" w:styleId="ListLabel228">
    <w:name w:val="ListLabel 228"/>
    <w:qFormat/>
    <w:rsid w:val="0079542A"/>
    <w:rPr>
      <w:rFonts w:cs="OpenSymbol"/>
      <w:b w:val="0"/>
    </w:rPr>
  </w:style>
  <w:style w:type="character" w:customStyle="1" w:styleId="ListLabel229">
    <w:name w:val="ListLabel 229"/>
    <w:qFormat/>
    <w:rsid w:val="0079542A"/>
    <w:rPr>
      <w:rFonts w:cs="OpenSymbol"/>
    </w:rPr>
  </w:style>
  <w:style w:type="character" w:customStyle="1" w:styleId="ListLabel230">
    <w:name w:val="ListLabel 230"/>
    <w:qFormat/>
    <w:rsid w:val="0079542A"/>
    <w:rPr>
      <w:rFonts w:cs="OpenSymbol"/>
    </w:rPr>
  </w:style>
  <w:style w:type="character" w:customStyle="1" w:styleId="ListLabel231">
    <w:name w:val="ListLabel 231"/>
    <w:qFormat/>
    <w:rsid w:val="0079542A"/>
    <w:rPr>
      <w:rFonts w:cs="OpenSymbol"/>
    </w:rPr>
  </w:style>
  <w:style w:type="character" w:customStyle="1" w:styleId="ListLabel232">
    <w:name w:val="ListLabel 232"/>
    <w:qFormat/>
    <w:rsid w:val="0079542A"/>
    <w:rPr>
      <w:rFonts w:cs="OpenSymbol"/>
    </w:rPr>
  </w:style>
  <w:style w:type="character" w:customStyle="1" w:styleId="ListLabel233">
    <w:name w:val="ListLabel 233"/>
    <w:qFormat/>
    <w:rsid w:val="0079542A"/>
    <w:rPr>
      <w:rFonts w:cs="OpenSymbol"/>
    </w:rPr>
  </w:style>
  <w:style w:type="character" w:customStyle="1" w:styleId="ListLabel234">
    <w:name w:val="ListLabel 234"/>
    <w:qFormat/>
    <w:rsid w:val="0079542A"/>
    <w:rPr>
      <w:rFonts w:cs="OpenSymbol"/>
    </w:rPr>
  </w:style>
  <w:style w:type="character" w:customStyle="1" w:styleId="ListLabel235">
    <w:name w:val="ListLabel 235"/>
    <w:qFormat/>
    <w:rsid w:val="0079542A"/>
    <w:rPr>
      <w:rFonts w:cs="OpenSymbol"/>
    </w:rPr>
  </w:style>
  <w:style w:type="character" w:customStyle="1" w:styleId="ListLabel236">
    <w:name w:val="ListLabel 236"/>
    <w:qFormat/>
    <w:rsid w:val="0079542A"/>
    <w:rPr>
      <w:rFonts w:cs="OpenSymbol"/>
    </w:rPr>
  </w:style>
  <w:style w:type="character" w:customStyle="1" w:styleId="ListLabel237">
    <w:name w:val="ListLabel 237"/>
    <w:qFormat/>
    <w:rsid w:val="0079542A"/>
    <w:rPr>
      <w:rFonts w:cs="OpenSymbol"/>
      <w:b w:val="0"/>
    </w:rPr>
  </w:style>
  <w:style w:type="character" w:customStyle="1" w:styleId="ListLabel238">
    <w:name w:val="ListLabel 238"/>
    <w:qFormat/>
    <w:rsid w:val="0079542A"/>
    <w:rPr>
      <w:rFonts w:cs="OpenSymbol"/>
    </w:rPr>
  </w:style>
  <w:style w:type="character" w:customStyle="1" w:styleId="ListLabel239">
    <w:name w:val="ListLabel 239"/>
    <w:qFormat/>
    <w:rsid w:val="0079542A"/>
    <w:rPr>
      <w:rFonts w:cs="OpenSymbol"/>
    </w:rPr>
  </w:style>
  <w:style w:type="character" w:customStyle="1" w:styleId="ListLabel240">
    <w:name w:val="ListLabel 240"/>
    <w:qFormat/>
    <w:rsid w:val="0079542A"/>
    <w:rPr>
      <w:rFonts w:cs="OpenSymbol"/>
    </w:rPr>
  </w:style>
  <w:style w:type="character" w:customStyle="1" w:styleId="ListLabel241">
    <w:name w:val="ListLabel 241"/>
    <w:qFormat/>
    <w:rsid w:val="0079542A"/>
    <w:rPr>
      <w:rFonts w:cs="OpenSymbol"/>
    </w:rPr>
  </w:style>
  <w:style w:type="character" w:customStyle="1" w:styleId="ListLabel242">
    <w:name w:val="ListLabel 242"/>
    <w:qFormat/>
    <w:rsid w:val="0079542A"/>
    <w:rPr>
      <w:rFonts w:cs="OpenSymbol"/>
    </w:rPr>
  </w:style>
  <w:style w:type="character" w:customStyle="1" w:styleId="ListLabel243">
    <w:name w:val="ListLabel 243"/>
    <w:qFormat/>
    <w:rsid w:val="0079542A"/>
    <w:rPr>
      <w:rFonts w:cs="OpenSymbol"/>
    </w:rPr>
  </w:style>
  <w:style w:type="character" w:customStyle="1" w:styleId="ListLabel244">
    <w:name w:val="ListLabel 244"/>
    <w:qFormat/>
    <w:rsid w:val="0079542A"/>
    <w:rPr>
      <w:rFonts w:cs="OpenSymbol"/>
    </w:rPr>
  </w:style>
  <w:style w:type="character" w:customStyle="1" w:styleId="ListLabel245">
    <w:name w:val="ListLabel 245"/>
    <w:qFormat/>
    <w:rsid w:val="0079542A"/>
    <w:rPr>
      <w:rFonts w:cs="OpenSymbol"/>
    </w:rPr>
  </w:style>
  <w:style w:type="character" w:customStyle="1" w:styleId="ListLabel246">
    <w:name w:val="ListLabel 246"/>
    <w:qFormat/>
    <w:rsid w:val="0079542A"/>
    <w:rPr>
      <w:rFonts w:cs="OpenSymbol"/>
      <w:b w:val="0"/>
    </w:rPr>
  </w:style>
  <w:style w:type="character" w:customStyle="1" w:styleId="ListLabel247">
    <w:name w:val="ListLabel 247"/>
    <w:qFormat/>
    <w:rsid w:val="0079542A"/>
    <w:rPr>
      <w:rFonts w:cs="OpenSymbol"/>
    </w:rPr>
  </w:style>
  <w:style w:type="character" w:customStyle="1" w:styleId="ListLabel248">
    <w:name w:val="ListLabel 248"/>
    <w:qFormat/>
    <w:rsid w:val="0079542A"/>
    <w:rPr>
      <w:rFonts w:cs="OpenSymbol"/>
    </w:rPr>
  </w:style>
  <w:style w:type="character" w:customStyle="1" w:styleId="ListLabel249">
    <w:name w:val="ListLabel 249"/>
    <w:qFormat/>
    <w:rsid w:val="0079542A"/>
    <w:rPr>
      <w:rFonts w:cs="OpenSymbol"/>
    </w:rPr>
  </w:style>
  <w:style w:type="character" w:customStyle="1" w:styleId="ListLabel250">
    <w:name w:val="ListLabel 250"/>
    <w:qFormat/>
    <w:rsid w:val="0079542A"/>
    <w:rPr>
      <w:rFonts w:cs="OpenSymbol"/>
    </w:rPr>
  </w:style>
  <w:style w:type="character" w:customStyle="1" w:styleId="ListLabel251">
    <w:name w:val="ListLabel 251"/>
    <w:qFormat/>
    <w:rsid w:val="0079542A"/>
    <w:rPr>
      <w:rFonts w:cs="OpenSymbol"/>
    </w:rPr>
  </w:style>
  <w:style w:type="character" w:customStyle="1" w:styleId="ListLabel252">
    <w:name w:val="ListLabel 252"/>
    <w:qFormat/>
    <w:rsid w:val="0079542A"/>
    <w:rPr>
      <w:rFonts w:cs="OpenSymbol"/>
    </w:rPr>
  </w:style>
  <w:style w:type="character" w:customStyle="1" w:styleId="ListLabel253">
    <w:name w:val="ListLabel 253"/>
    <w:qFormat/>
    <w:rsid w:val="0079542A"/>
    <w:rPr>
      <w:rFonts w:cs="OpenSymbol"/>
    </w:rPr>
  </w:style>
  <w:style w:type="character" w:customStyle="1" w:styleId="ListLabel254">
    <w:name w:val="ListLabel 254"/>
    <w:qFormat/>
    <w:rsid w:val="0079542A"/>
    <w:rPr>
      <w:rFonts w:cs="OpenSymbol"/>
    </w:rPr>
  </w:style>
  <w:style w:type="character" w:customStyle="1" w:styleId="ListLabel255">
    <w:name w:val="ListLabel 255"/>
    <w:qFormat/>
    <w:rsid w:val="0079542A"/>
    <w:rPr>
      <w:rFonts w:cs="OpenSymbol"/>
      <w:b w:val="0"/>
    </w:rPr>
  </w:style>
  <w:style w:type="character" w:customStyle="1" w:styleId="ListLabel256">
    <w:name w:val="ListLabel 256"/>
    <w:qFormat/>
    <w:rsid w:val="0079542A"/>
    <w:rPr>
      <w:rFonts w:cs="OpenSymbol"/>
    </w:rPr>
  </w:style>
  <w:style w:type="character" w:customStyle="1" w:styleId="ListLabel257">
    <w:name w:val="ListLabel 257"/>
    <w:qFormat/>
    <w:rsid w:val="0079542A"/>
    <w:rPr>
      <w:rFonts w:cs="OpenSymbol"/>
    </w:rPr>
  </w:style>
  <w:style w:type="character" w:customStyle="1" w:styleId="ListLabel258">
    <w:name w:val="ListLabel 258"/>
    <w:qFormat/>
    <w:rsid w:val="0079542A"/>
    <w:rPr>
      <w:rFonts w:cs="OpenSymbol"/>
    </w:rPr>
  </w:style>
  <w:style w:type="character" w:customStyle="1" w:styleId="ListLabel259">
    <w:name w:val="ListLabel 259"/>
    <w:qFormat/>
    <w:rsid w:val="0079542A"/>
    <w:rPr>
      <w:rFonts w:cs="OpenSymbol"/>
    </w:rPr>
  </w:style>
  <w:style w:type="character" w:customStyle="1" w:styleId="ListLabel260">
    <w:name w:val="ListLabel 260"/>
    <w:qFormat/>
    <w:rsid w:val="0079542A"/>
    <w:rPr>
      <w:rFonts w:cs="OpenSymbol"/>
    </w:rPr>
  </w:style>
  <w:style w:type="character" w:customStyle="1" w:styleId="ListLabel261">
    <w:name w:val="ListLabel 261"/>
    <w:qFormat/>
    <w:rsid w:val="0079542A"/>
    <w:rPr>
      <w:rFonts w:cs="OpenSymbol"/>
    </w:rPr>
  </w:style>
  <w:style w:type="character" w:customStyle="1" w:styleId="ListLabel262">
    <w:name w:val="ListLabel 262"/>
    <w:qFormat/>
    <w:rsid w:val="0079542A"/>
    <w:rPr>
      <w:rFonts w:cs="OpenSymbol"/>
    </w:rPr>
  </w:style>
  <w:style w:type="character" w:customStyle="1" w:styleId="ListLabel263">
    <w:name w:val="ListLabel 263"/>
    <w:qFormat/>
    <w:rsid w:val="0079542A"/>
    <w:rPr>
      <w:rFonts w:cs="OpenSymbol"/>
    </w:rPr>
  </w:style>
  <w:style w:type="character" w:customStyle="1" w:styleId="ListLabel264">
    <w:name w:val="ListLabel 264"/>
    <w:qFormat/>
    <w:rsid w:val="0079542A"/>
    <w:rPr>
      <w:rFonts w:cs="OpenSymbol"/>
      <w:b w:val="0"/>
    </w:rPr>
  </w:style>
  <w:style w:type="character" w:customStyle="1" w:styleId="ListLabel265">
    <w:name w:val="ListLabel 265"/>
    <w:qFormat/>
    <w:rsid w:val="0079542A"/>
    <w:rPr>
      <w:rFonts w:cs="OpenSymbol"/>
    </w:rPr>
  </w:style>
  <w:style w:type="character" w:customStyle="1" w:styleId="ListLabel266">
    <w:name w:val="ListLabel 266"/>
    <w:qFormat/>
    <w:rsid w:val="0079542A"/>
    <w:rPr>
      <w:rFonts w:cs="OpenSymbol"/>
    </w:rPr>
  </w:style>
  <w:style w:type="character" w:customStyle="1" w:styleId="ListLabel267">
    <w:name w:val="ListLabel 267"/>
    <w:qFormat/>
    <w:rsid w:val="0079542A"/>
    <w:rPr>
      <w:rFonts w:cs="OpenSymbol"/>
    </w:rPr>
  </w:style>
  <w:style w:type="character" w:customStyle="1" w:styleId="ListLabel268">
    <w:name w:val="ListLabel 268"/>
    <w:qFormat/>
    <w:rsid w:val="0079542A"/>
    <w:rPr>
      <w:rFonts w:cs="OpenSymbol"/>
    </w:rPr>
  </w:style>
  <w:style w:type="character" w:customStyle="1" w:styleId="ListLabel269">
    <w:name w:val="ListLabel 269"/>
    <w:qFormat/>
    <w:rsid w:val="0079542A"/>
    <w:rPr>
      <w:rFonts w:cs="OpenSymbol"/>
    </w:rPr>
  </w:style>
  <w:style w:type="character" w:customStyle="1" w:styleId="ListLabel270">
    <w:name w:val="ListLabel 270"/>
    <w:qFormat/>
    <w:rsid w:val="0079542A"/>
    <w:rPr>
      <w:rFonts w:cs="OpenSymbol"/>
    </w:rPr>
  </w:style>
  <w:style w:type="character" w:customStyle="1" w:styleId="ListLabel271">
    <w:name w:val="ListLabel 271"/>
    <w:qFormat/>
    <w:rsid w:val="0079542A"/>
    <w:rPr>
      <w:rFonts w:cs="OpenSymbol"/>
    </w:rPr>
  </w:style>
  <w:style w:type="character" w:customStyle="1" w:styleId="ListLabel272">
    <w:name w:val="ListLabel 272"/>
    <w:qFormat/>
    <w:rsid w:val="0079542A"/>
    <w:rPr>
      <w:rFonts w:cs="OpenSymbol"/>
    </w:rPr>
  </w:style>
  <w:style w:type="character" w:customStyle="1" w:styleId="ListLabel273">
    <w:name w:val="ListLabel 273"/>
    <w:qFormat/>
    <w:rsid w:val="0079542A"/>
    <w:rPr>
      <w:rFonts w:cs="OpenSymbol"/>
      <w:b w:val="0"/>
    </w:rPr>
  </w:style>
  <w:style w:type="character" w:customStyle="1" w:styleId="ListLabel274">
    <w:name w:val="ListLabel 274"/>
    <w:qFormat/>
    <w:rsid w:val="0079542A"/>
    <w:rPr>
      <w:rFonts w:cs="OpenSymbol"/>
    </w:rPr>
  </w:style>
  <w:style w:type="character" w:customStyle="1" w:styleId="ListLabel275">
    <w:name w:val="ListLabel 275"/>
    <w:qFormat/>
    <w:rsid w:val="0079542A"/>
    <w:rPr>
      <w:rFonts w:cs="OpenSymbol"/>
    </w:rPr>
  </w:style>
  <w:style w:type="character" w:customStyle="1" w:styleId="ListLabel276">
    <w:name w:val="ListLabel 276"/>
    <w:qFormat/>
    <w:rsid w:val="0079542A"/>
    <w:rPr>
      <w:rFonts w:cs="OpenSymbol"/>
    </w:rPr>
  </w:style>
  <w:style w:type="character" w:customStyle="1" w:styleId="ListLabel277">
    <w:name w:val="ListLabel 277"/>
    <w:qFormat/>
    <w:rsid w:val="0079542A"/>
    <w:rPr>
      <w:rFonts w:cs="OpenSymbol"/>
    </w:rPr>
  </w:style>
  <w:style w:type="character" w:customStyle="1" w:styleId="ListLabel278">
    <w:name w:val="ListLabel 278"/>
    <w:qFormat/>
    <w:rsid w:val="0079542A"/>
    <w:rPr>
      <w:rFonts w:cs="OpenSymbol"/>
    </w:rPr>
  </w:style>
  <w:style w:type="character" w:customStyle="1" w:styleId="ListLabel279">
    <w:name w:val="ListLabel 279"/>
    <w:qFormat/>
    <w:rsid w:val="0079542A"/>
    <w:rPr>
      <w:rFonts w:cs="OpenSymbol"/>
    </w:rPr>
  </w:style>
  <w:style w:type="character" w:customStyle="1" w:styleId="ListLabel280">
    <w:name w:val="ListLabel 280"/>
    <w:qFormat/>
    <w:rsid w:val="0079542A"/>
    <w:rPr>
      <w:rFonts w:cs="OpenSymbol"/>
    </w:rPr>
  </w:style>
  <w:style w:type="character" w:customStyle="1" w:styleId="ListLabel281">
    <w:name w:val="ListLabel 281"/>
    <w:qFormat/>
    <w:rsid w:val="0079542A"/>
    <w:rPr>
      <w:rFonts w:cs="OpenSymbol"/>
    </w:rPr>
  </w:style>
  <w:style w:type="character" w:customStyle="1" w:styleId="ListLabel326">
    <w:name w:val="ListLabel 326"/>
    <w:qFormat/>
    <w:rsid w:val="0079542A"/>
    <w:rPr>
      <w:rFonts w:cs="OpenSymbol"/>
    </w:rPr>
  </w:style>
  <w:style w:type="character" w:customStyle="1" w:styleId="ListLabel325">
    <w:name w:val="ListLabel 325"/>
    <w:qFormat/>
    <w:rsid w:val="0079542A"/>
    <w:rPr>
      <w:rFonts w:cs="OpenSymbol"/>
    </w:rPr>
  </w:style>
  <w:style w:type="character" w:customStyle="1" w:styleId="ListLabel324">
    <w:name w:val="ListLabel 324"/>
    <w:qFormat/>
    <w:rsid w:val="0079542A"/>
    <w:rPr>
      <w:rFonts w:cs="OpenSymbol"/>
    </w:rPr>
  </w:style>
  <w:style w:type="character" w:customStyle="1" w:styleId="ListLabel323">
    <w:name w:val="ListLabel 323"/>
    <w:qFormat/>
    <w:rsid w:val="0079542A"/>
    <w:rPr>
      <w:rFonts w:cs="OpenSymbol"/>
    </w:rPr>
  </w:style>
  <w:style w:type="character" w:customStyle="1" w:styleId="ListLabel322">
    <w:name w:val="ListLabel 322"/>
    <w:qFormat/>
    <w:rsid w:val="0079542A"/>
    <w:rPr>
      <w:rFonts w:cs="OpenSymbol"/>
    </w:rPr>
  </w:style>
  <w:style w:type="character" w:customStyle="1" w:styleId="ListLabel321">
    <w:name w:val="ListLabel 321"/>
    <w:qFormat/>
    <w:rsid w:val="0079542A"/>
    <w:rPr>
      <w:rFonts w:cs="OpenSymbol"/>
    </w:rPr>
  </w:style>
  <w:style w:type="character" w:customStyle="1" w:styleId="ListLabel320">
    <w:name w:val="ListLabel 320"/>
    <w:qFormat/>
    <w:rsid w:val="0079542A"/>
    <w:rPr>
      <w:rFonts w:cs="OpenSymbol"/>
    </w:rPr>
  </w:style>
  <w:style w:type="character" w:customStyle="1" w:styleId="ListLabel319">
    <w:name w:val="ListLabel 319"/>
    <w:qFormat/>
    <w:rsid w:val="0079542A"/>
    <w:rPr>
      <w:rFonts w:cs="OpenSymbol"/>
    </w:rPr>
  </w:style>
  <w:style w:type="character" w:customStyle="1" w:styleId="ListLabel318">
    <w:name w:val="ListLabel 318"/>
    <w:qFormat/>
    <w:rsid w:val="0079542A"/>
    <w:rPr>
      <w:rFonts w:cs="OpenSymbol"/>
    </w:rPr>
  </w:style>
  <w:style w:type="character" w:customStyle="1" w:styleId="ListLabel317">
    <w:name w:val="ListLabel 317"/>
    <w:qFormat/>
    <w:rsid w:val="0079542A"/>
    <w:rPr>
      <w:rFonts w:cs="OpenSymbol"/>
    </w:rPr>
  </w:style>
  <w:style w:type="character" w:customStyle="1" w:styleId="ListLabel316">
    <w:name w:val="ListLabel 316"/>
    <w:qFormat/>
    <w:rsid w:val="0079542A"/>
    <w:rPr>
      <w:rFonts w:cs="OpenSymbol"/>
    </w:rPr>
  </w:style>
  <w:style w:type="character" w:customStyle="1" w:styleId="ListLabel315">
    <w:name w:val="ListLabel 315"/>
    <w:qFormat/>
    <w:rsid w:val="0079542A"/>
    <w:rPr>
      <w:rFonts w:cs="OpenSymbol"/>
    </w:rPr>
  </w:style>
  <w:style w:type="character" w:customStyle="1" w:styleId="ListLabel314">
    <w:name w:val="ListLabel 314"/>
    <w:qFormat/>
    <w:rsid w:val="0079542A"/>
    <w:rPr>
      <w:rFonts w:cs="OpenSymbol"/>
    </w:rPr>
  </w:style>
  <w:style w:type="character" w:customStyle="1" w:styleId="ListLabel313">
    <w:name w:val="ListLabel 313"/>
    <w:qFormat/>
    <w:rsid w:val="0079542A"/>
    <w:rPr>
      <w:rFonts w:cs="OpenSymbol"/>
    </w:rPr>
  </w:style>
  <w:style w:type="character" w:customStyle="1" w:styleId="ListLabel312">
    <w:name w:val="ListLabel 312"/>
    <w:qFormat/>
    <w:rsid w:val="0079542A"/>
    <w:rPr>
      <w:rFonts w:cs="OpenSymbol"/>
    </w:rPr>
  </w:style>
  <w:style w:type="character" w:customStyle="1" w:styleId="ListLabel311">
    <w:name w:val="ListLabel 311"/>
    <w:qFormat/>
    <w:rsid w:val="0079542A"/>
    <w:rPr>
      <w:rFonts w:cs="OpenSymbol"/>
    </w:rPr>
  </w:style>
  <w:style w:type="character" w:customStyle="1" w:styleId="ListLabel310">
    <w:name w:val="ListLabel 310"/>
    <w:qFormat/>
    <w:rsid w:val="0079542A"/>
    <w:rPr>
      <w:rFonts w:cs="OpenSymbol"/>
    </w:rPr>
  </w:style>
  <w:style w:type="character" w:customStyle="1" w:styleId="ListLabel309">
    <w:name w:val="ListLabel 309"/>
    <w:qFormat/>
    <w:rsid w:val="0079542A"/>
    <w:rPr>
      <w:rFonts w:cs="OpenSymbol"/>
    </w:rPr>
  </w:style>
  <w:style w:type="character" w:customStyle="1" w:styleId="ListLabel308">
    <w:name w:val="ListLabel 308"/>
    <w:qFormat/>
    <w:rsid w:val="0079542A"/>
    <w:rPr>
      <w:rFonts w:cs="Wingdings"/>
    </w:rPr>
  </w:style>
  <w:style w:type="character" w:customStyle="1" w:styleId="ListLabel307">
    <w:name w:val="ListLabel 307"/>
    <w:qFormat/>
    <w:rsid w:val="0079542A"/>
    <w:rPr>
      <w:rFonts w:cs="Courier New"/>
    </w:rPr>
  </w:style>
  <w:style w:type="character" w:customStyle="1" w:styleId="ListLabel306">
    <w:name w:val="ListLabel 306"/>
    <w:qFormat/>
    <w:rsid w:val="0079542A"/>
    <w:rPr>
      <w:rFonts w:cs="Symbol"/>
    </w:rPr>
  </w:style>
  <w:style w:type="character" w:customStyle="1" w:styleId="ListLabel305">
    <w:name w:val="ListLabel 305"/>
    <w:qFormat/>
    <w:rsid w:val="0079542A"/>
    <w:rPr>
      <w:rFonts w:cs="Wingdings"/>
    </w:rPr>
  </w:style>
  <w:style w:type="character" w:customStyle="1" w:styleId="ListLabel304">
    <w:name w:val="ListLabel 304"/>
    <w:qFormat/>
    <w:rsid w:val="0079542A"/>
    <w:rPr>
      <w:rFonts w:cs="Courier New"/>
    </w:rPr>
  </w:style>
  <w:style w:type="character" w:customStyle="1" w:styleId="ListLabel303">
    <w:name w:val="ListLabel 303"/>
    <w:qFormat/>
    <w:rsid w:val="0079542A"/>
    <w:rPr>
      <w:rFonts w:cs="Symbol"/>
    </w:rPr>
  </w:style>
  <w:style w:type="character" w:customStyle="1" w:styleId="ListLabel302">
    <w:name w:val="ListLabel 302"/>
    <w:qFormat/>
    <w:rsid w:val="0079542A"/>
    <w:rPr>
      <w:rFonts w:cs="Wingdings"/>
    </w:rPr>
  </w:style>
  <w:style w:type="character" w:customStyle="1" w:styleId="ListLabel301">
    <w:name w:val="ListLabel 301"/>
    <w:qFormat/>
    <w:rsid w:val="0079542A"/>
    <w:rPr>
      <w:rFonts w:cs="Courier New"/>
    </w:rPr>
  </w:style>
  <w:style w:type="character" w:customStyle="1" w:styleId="ListLabel300">
    <w:name w:val="ListLabel 300"/>
    <w:qFormat/>
    <w:rsid w:val="0079542A"/>
    <w:rPr>
      <w:rFonts w:ascii="Calibri" w:hAnsi="Calibri" w:cs="Symbol"/>
      <w:b/>
      <w:sz w:val="22"/>
    </w:rPr>
  </w:style>
  <w:style w:type="character" w:customStyle="1" w:styleId="ListLabel299">
    <w:name w:val="ListLabel 299"/>
    <w:qFormat/>
    <w:rsid w:val="0079542A"/>
    <w:rPr>
      <w:rFonts w:cs="Wingdings"/>
      <w:sz w:val="20"/>
    </w:rPr>
  </w:style>
  <w:style w:type="character" w:customStyle="1" w:styleId="ListLabel298">
    <w:name w:val="ListLabel 298"/>
    <w:qFormat/>
    <w:rsid w:val="0079542A"/>
    <w:rPr>
      <w:rFonts w:cs="Wingdings"/>
      <w:sz w:val="20"/>
    </w:rPr>
  </w:style>
  <w:style w:type="character" w:customStyle="1" w:styleId="ListLabel297">
    <w:name w:val="ListLabel 297"/>
    <w:qFormat/>
    <w:rsid w:val="0079542A"/>
    <w:rPr>
      <w:rFonts w:cs="Wingdings"/>
      <w:sz w:val="20"/>
    </w:rPr>
  </w:style>
  <w:style w:type="character" w:customStyle="1" w:styleId="ListLabel296">
    <w:name w:val="ListLabel 296"/>
    <w:qFormat/>
    <w:rsid w:val="0079542A"/>
    <w:rPr>
      <w:rFonts w:cs="Wingdings"/>
      <w:sz w:val="20"/>
    </w:rPr>
  </w:style>
  <w:style w:type="character" w:customStyle="1" w:styleId="ListLabel295">
    <w:name w:val="ListLabel 295"/>
    <w:qFormat/>
    <w:rsid w:val="0079542A"/>
    <w:rPr>
      <w:rFonts w:cs="Wingdings"/>
      <w:sz w:val="20"/>
    </w:rPr>
  </w:style>
  <w:style w:type="character" w:customStyle="1" w:styleId="ListLabel294">
    <w:name w:val="ListLabel 294"/>
    <w:qFormat/>
    <w:rsid w:val="0079542A"/>
    <w:rPr>
      <w:rFonts w:cs="Wingdings"/>
      <w:sz w:val="20"/>
    </w:rPr>
  </w:style>
  <w:style w:type="character" w:customStyle="1" w:styleId="ListLabel293">
    <w:name w:val="ListLabel 293"/>
    <w:qFormat/>
    <w:rsid w:val="0079542A"/>
    <w:rPr>
      <w:rFonts w:cs="Wingdings"/>
      <w:sz w:val="20"/>
    </w:rPr>
  </w:style>
  <w:style w:type="character" w:customStyle="1" w:styleId="ListLabel292">
    <w:name w:val="ListLabel 292"/>
    <w:qFormat/>
    <w:rsid w:val="0079542A"/>
    <w:rPr>
      <w:rFonts w:cs="Courier New"/>
      <w:sz w:val="20"/>
    </w:rPr>
  </w:style>
  <w:style w:type="character" w:customStyle="1" w:styleId="ListLabel291">
    <w:name w:val="ListLabel 291"/>
    <w:qFormat/>
    <w:rsid w:val="0079542A"/>
    <w:rPr>
      <w:rFonts w:ascii="Calibri" w:hAnsi="Calibri" w:cs="Symbol"/>
      <w:sz w:val="22"/>
    </w:rPr>
  </w:style>
  <w:style w:type="character" w:customStyle="1" w:styleId="ListLabel290">
    <w:name w:val="ListLabel 290"/>
    <w:qFormat/>
    <w:rsid w:val="0079542A"/>
    <w:rPr>
      <w:rFonts w:cs="OpenSymbol"/>
    </w:rPr>
  </w:style>
  <w:style w:type="character" w:customStyle="1" w:styleId="ListLabel289">
    <w:name w:val="ListLabel 289"/>
    <w:qFormat/>
    <w:rsid w:val="0079542A"/>
    <w:rPr>
      <w:rFonts w:cs="OpenSymbol"/>
    </w:rPr>
  </w:style>
  <w:style w:type="character" w:customStyle="1" w:styleId="ListLabel288">
    <w:name w:val="ListLabel 288"/>
    <w:qFormat/>
    <w:rsid w:val="0079542A"/>
    <w:rPr>
      <w:rFonts w:cs="OpenSymbol"/>
    </w:rPr>
  </w:style>
  <w:style w:type="character" w:customStyle="1" w:styleId="ListLabel287">
    <w:name w:val="ListLabel 287"/>
    <w:qFormat/>
    <w:rsid w:val="0079542A"/>
    <w:rPr>
      <w:rFonts w:cs="OpenSymbol"/>
    </w:rPr>
  </w:style>
  <w:style w:type="character" w:customStyle="1" w:styleId="ListLabel286">
    <w:name w:val="ListLabel 286"/>
    <w:qFormat/>
    <w:rsid w:val="0079542A"/>
    <w:rPr>
      <w:rFonts w:cs="OpenSymbol"/>
    </w:rPr>
  </w:style>
  <w:style w:type="character" w:customStyle="1" w:styleId="ListLabel285">
    <w:name w:val="ListLabel 285"/>
    <w:qFormat/>
    <w:rsid w:val="0079542A"/>
    <w:rPr>
      <w:rFonts w:cs="OpenSymbol"/>
    </w:rPr>
  </w:style>
  <w:style w:type="character" w:customStyle="1" w:styleId="ListLabel284">
    <w:name w:val="ListLabel 284"/>
    <w:qFormat/>
    <w:rsid w:val="0079542A"/>
    <w:rPr>
      <w:rFonts w:cs="OpenSymbol"/>
    </w:rPr>
  </w:style>
  <w:style w:type="character" w:customStyle="1" w:styleId="ListLabel283">
    <w:name w:val="ListLabel 283"/>
    <w:qFormat/>
    <w:rsid w:val="0079542A"/>
    <w:rPr>
      <w:rFonts w:cs="OpenSymbol"/>
    </w:rPr>
  </w:style>
  <w:style w:type="character" w:customStyle="1" w:styleId="ListLabel282">
    <w:name w:val="ListLabel 282"/>
    <w:qFormat/>
    <w:rsid w:val="0079542A"/>
    <w:rPr>
      <w:rFonts w:cs="OpenSymbol"/>
    </w:rPr>
  </w:style>
  <w:style w:type="character" w:customStyle="1" w:styleId="Znakinumeracji">
    <w:name w:val="Znaki numeracji"/>
    <w:qFormat/>
    <w:rsid w:val="0079542A"/>
  </w:style>
  <w:style w:type="character" w:customStyle="1" w:styleId="TekstpodstawowyZnak">
    <w:name w:val="Tekst podstawowy Znak"/>
    <w:basedOn w:val="Domylnaczcionkaakapitu"/>
    <w:qFormat/>
    <w:rsid w:val="00C5144A"/>
    <w:rPr>
      <w:rFonts w:ascii="Calibri" w:eastAsia="Times New Roman" w:hAnsi="Calibri" w:cs="Calibri"/>
      <w:lang w:eastAsia="ar-SA"/>
    </w:rPr>
  </w:style>
  <w:style w:type="character" w:customStyle="1" w:styleId="apple-converted-space">
    <w:name w:val="apple-converted-space"/>
    <w:basedOn w:val="Domylnaczcionkaakapitu"/>
    <w:qFormat/>
    <w:rsid w:val="00C5144A"/>
  </w:style>
  <w:style w:type="paragraph" w:styleId="Nagwek">
    <w:name w:val="header"/>
    <w:basedOn w:val="Normalny"/>
    <w:next w:val="Tekstpodstawowy"/>
    <w:link w:val="NagwekZnak"/>
    <w:uiPriority w:val="99"/>
    <w:semiHidden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podstawowy">
    <w:name w:val="Body Text"/>
    <w:basedOn w:val="Normalny"/>
    <w:rsid w:val="0079542A"/>
    <w:pPr>
      <w:spacing w:after="140" w:line="288" w:lineRule="auto"/>
    </w:pPr>
  </w:style>
  <w:style w:type="paragraph" w:styleId="Lista">
    <w:name w:val="List"/>
    <w:basedOn w:val="Tekstpodstawowy"/>
    <w:rsid w:val="0079542A"/>
    <w:rPr>
      <w:rFonts w:cs="Mangal"/>
    </w:rPr>
  </w:style>
  <w:style w:type="paragraph" w:styleId="Legenda">
    <w:name w:val="caption"/>
    <w:basedOn w:val="Normalny"/>
    <w:qFormat/>
    <w:rsid w:val="0079542A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ks">
    <w:name w:val="Indeks"/>
    <w:basedOn w:val="Normalny"/>
    <w:qFormat/>
    <w:rsid w:val="0079542A"/>
    <w:pPr>
      <w:suppressLineNumbers/>
    </w:pPr>
    <w:rPr>
      <w:rFonts w:cs="Mangal"/>
    </w:rPr>
  </w:style>
  <w:style w:type="paragraph" w:styleId="NormalnyWeb">
    <w:name w:val="Normal (Web)"/>
    <w:basedOn w:val="Normalny"/>
    <w:uiPriority w:val="99"/>
    <w:unhideWhenUsed/>
    <w:qFormat/>
    <w:rsid w:val="0070292E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0292E"/>
    <w:pPr>
      <w:tabs>
        <w:tab w:val="center" w:pos="4536"/>
        <w:tab w:val="right" w:pos="9072"/>
      </w:tabs>
      <w:spacing w:after="0" w:line="240" w:lineRule="auto"/>
    </w:pPr>
  </w:style>
  <w:style w:type="paragraph" w:styleId="Tekstdymka">
    <w:name w:val="Balloon Text"/>
    <w:basedOn w:val="Normalny"/>
    <w:link w:val="TekstdymkaZnak"/>
    <w:uiPriority w:val="99"/>
    <w:semiHidden/>
    <w:unhideWhenUsed/>
    <w:qFormat/>
    <w:rsid w:val="0070292E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A40E8F"/>
    <w:pPr>
      <w:overflowPunct w:val="0"/>
    </w:pPr>
    <w:rPr>
      <w:rFonts w:asciiTheme="minorHAnsi" w:eastAsiaTheme="minorHAnsi" w:hAnsiTheme="minorHAnsi" w:cstheme="minorBidi"/>
      <w:color w:val="00000A"/>
      <w:kern w:val="0"/>
      <w:sz w:val="22"/>
      <w:szCs w:val="22"/>
      <w:lang w:eastAsia="en-US" w:bidi="ar-SA"/>
    </w:rPr>
  </w:style>
  <w:style w:type="paragraph" w:styleId="Akapitzlist">
    <w:name w:val="List Paragraph"/>
    <w:basedOn w:val="Normalny"/>
    <w:qFormat/>
    <w:rsid w:val="0079542A"/>
    <w:pPr>
      <w:ind w:left="720"/>
      <w:contextualSpacing/>
    </w:pPr>
  </w:style>
  <w:style w:type="paragraph" w:customStyle="1" w:styleId="Default">
    <w:name w:val="Default"/>
    <w:qFormat/>
    <w:rsid w:val="0079542A"/>
    <w:pPr>
      <w:overflowPunct w:val="0"/>
    </w:pPr>
    <w:rPr>
      <w:rFonts w:asciiTheme="minorHAnsi" w:hAnsiTheme="minorHAnsi" w:cs="Calibri"/>
      <w:color w:val="000000"/>
      <w:kern w:val="0"/>
      <w:sz w:val="22"/>
      <w:lang w:eastAsia="pl-PL" w:bidi="ar-SA"/>
    </w:rPr>
  </w:style>
  <w:style w:type="paragraph" w:customStyle="1" w:styleId="awciety">
    <w:name w:val="a) wciety"/>
    <w:basedOn w:val="Normalny"/>
    <w:qFormat/>
    <w:rsid w:val="00C5144A"/>
    <w:pPr>
      <w:tabs>
        <w:tab w:val="left" w:pos="-30124"/>
      </w:tabs>
      <w:spacing w:after="0" w:line="258" w:lineRule="atLeast"/>
      <w:ind w:left="454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1">
    <w:name w:val="1."/>
    <w:basedOn w:val="Normalny"/>
    <w:qFormat/>
    <w:rsid w:val="00C5144A"/>
    <w:pPr>
      <w:tabs>
        <w:tab w:val="left" w:pos="17706"/>
      </w:tabs>
      <w:spacing w:after="0" w:line="258" w:lineRule="atLeast"/>
      <w:ind w:left="227" w:hanging="227"/>
      <w:jc w:val="both"/>
    </w:pPr>
    <w:rPr>
      <w:rFonts w:ascii="FrankfurtGothic" w:hAnsi="FrankfurtGothic" w:cs="Times New Roman"/>
      <w:color w:val="000000"/>
      <w:kern w:val="2"/>
      <w:sz w:val="19"/>
      <w:szCs w:val="20"/>
    </w:rPr>
  </w:style>
  <w:style w:type="paragraph" w:customStyle="1" w:styleId="Bezodstpw1">
    <w:name w:val="Bez odstępów1"/>
    <w:qFormat/>
    <w:rsid w:val="00C5144A"/>
    <w:pPr>
      <w:widowControl w:val="0"/>
      <w:suppressAutoHyphens/>
      <w:overflowPunct w:val="0"/>
    </w:pPr>
    <w:rPr>
      <w:rFonts w:ascii="Times New Roman" w:eastAsia="Times New Roman" w:hAnsi="Times New Roman" w:cs="Times New Roman"/>
      <w:lang w:eastAsia="ar-SA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12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1</Pages>
  <Words>711</Words>
  <Characters>4271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dc:description/>
  <cp:lastModifiedBy>Marta Karp</cp:lastModifiedBy>
  <cp:revision>40</cp:revision>
  <cp:lastPrinted>2018-10-03T07:13:00Z</cp:lastPrinted>
  <dcterms:created xsi:type="dcterms:W3CDTF">2018-06-15T09:29:00Z</dcterms:created>
  <dcterms:modified xsi:type="dcterms:W3CDTF">2018-10-03T09:58:00Z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