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7184" w14:textId="77777777" w:rsidR="00F01518" w:rsidRDefault="00F0151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3DABEE7" w14:textId="77777777" w:rsidR="00F01518" w:rsidRDefault="00F0151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9DA779E" w14:textId="23EF2F17" w:rsidR="00E95998" w:rsidRDefault="00E9599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ZAPYTANIE OFERTOWE Nr</w:t>
      </w:r>
      <w:r w:rsidR="004A112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703D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 w:rsidR="00D66C5C"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</w:p>
    <w:p w14:paraId="6D2B97C0" w14:textId="77777777" w:rsidR="00676347" w:rsidRDefault="00676347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C699929" w14:textId="7E16DFE3" w:rsidR="00F01518" w:rsidRDefault="00676347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REALIZACJĘ </w:t>
      </w:r>
      <w:r w:rsidR="004A1125">
        <w:rPr>
          <w:rFonts w:ascii="Times New Roman" w:hAnsi="Times New Roman" w:cs="Times New Roman"/>
          <w:b/>
          <w:sz w:val="24"/>
          <w:szCs w:val="24"/>
          <w:lang w:eastAsia="pl-PL"/>
        </w:rPr>
        <w:t>ZADANIA PN. 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DORADZTWO PEDAGOGICZNE</w:t>
      </w:r>
      <w:r w:rsidR="00E95998">
        <w:rPr>
          <w:rFonts w:ascii="Times New Roman" w:hAnsi="Times New Roman" w:cs="Times New Roman"/>
          <w:b/>
          <w:sz w:val="24"/>
          <w:szCs w:val="24"/>
          <w:lang w:eastAsia="pl-PL"/>
        </w:rPr>
        <w:t>"</w:t>
      </w:r>
      <w:r w:rsidR="00721BD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dla uczestników projektu „Rodzinom Pomocna Dłoń”</w:t>
      </w:r>
    </w:p>
    <w:p w14:paraId="3A258FD7" w14:textId="77777777" w:rsidR="00E95998" w:rsidRDefault="00E9599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zgodnie z procedurą rozeznanie rynku</w:t>
      </w:r>
    </w:p>
    <w:p w14:paraId="4E0BEBB1" w14:textId="77777777" w:rsidR="00E95998" w:rsidRDefault="00E95998" w:rsidP="00F01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projektu pn.: „RODZINOM POMOCNA DŁOŃ”, współfinansowanego przez Unię Europejską ze środków Europejskiego Funduszu Społecznego w ramach Regionalnego Programu Operacyjnego Województwa Zachodniopomorskiego na lata 2014-2020, Oś priorytetowa VII</w:t>
      </w:r>
      <w:r w:rsidR="00CE795E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Włączenie społeczne, Działanie 7.6 Wsparcie rozwoju usług społecznych świadczonych w</w:t>
      </w:r>
      <w:r w:rsidR="00CE795E">
        <w:rPr>
          <w:rFonts w:ascii="Times New Roman" w:hAnsi="Times New Roman" w:cs="Times New Roman"/>
          <w:sz w:val="24"/>
          <w:szCs w:val="24"/>
          <w:lang w:eastAsia="pl-PL"/>
        </w:rPr>
        <w:t> i</w:t>
      </w:r>
      <w:r>
        <w:rPr>
          <w:rFonts w:ascii="Times New Roman" w:hAnsi="Times New Roman" w:cs="Times New Roman"/>
          <w:sz w:val="24"/>
          <w:szCs w:val="24"/>
          <w:lang w:eastAsia="pl-PL"/>
        </w:rPr>
        <w:t>nteresie ogólnym.</w:t>
      </w:r>
    </w:p>
    <w:p w14:paraId="3A5DD52B" w14:textId="77777777" w:rsidR="00E95998" w:rsidRDefault="00E95998" w:rsidP="00F01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CPV: </w:t>
      </w:r>
      <w:r w:rsidR="00676347">
        <w:rPr>
          <w:rFonts w:ascii="Times New Roman" w:hAnsi="Times New Roman" w:cs="Times New Roman"/>
          <w:sz w:val="24"/>
          <w:szCs w:val="24"/>
          <w:lang w:eastAsia="pl-PL"/>
        </w:rPr>
        <w:t>85312320-8 Usługi doradztwa</w:t>
      </w:r>
    </w:p>
    <w:p w14:paraId="3CC7B3BB" w14:textId="77777777" w:rsidR="00E95998" w:rsidRDefault="00E95998" w:rsidP="00F015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14:paraId="5446CFFE" w14:textId="77777777" w:rsidR="00E95998" w:rsidRDefault="00E95998" w:rsidP="002B7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Powiat Goleniowski - Powiatowe Centrum Pomocy Rodzinie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Pocztowa 43, 72-100 Goleniów</w:t>
      </w:r>
    </w:p>
    <w:p w14:paraId="3BA632EB" w14:textId="77777777" w:rsidR="002B7E5D" w:rsidRDefault="002B7E5D" w:rsidP="00F0151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Tel: 91 418 38 60</w:t>
      </w:r>
    </w:p>
    <w:p w14:paraId="71FC2D92" w14:textId="77777777" w:rsidR="00E95998" w:rsidRDefault="00E95998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14:paraId="726D2FD3" w14:textId="77777777" w:rsidR="00E95998" w:rsidRDefault="00E95998" w:rsidP="00F01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34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usługi – doradztwo pedagogiczne dla uczestników projektu.</w:t>
      </w:r>
    </w:p>
    <w:p w14:paraId="61D0A02B" w14:textId="4B1EB8C3" w:rsidR="00E95998" w:rsidRPr="007E763F" w:rsidRDefault="003A1FD6" w:rsidP="00F01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Termin i miejsce doradztwa</w:t>
      </w:r>
      <w:r w:rsidR="00E9599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100 godzin</w:t>
      </w:r>
      <w:r w:rsidR="0027703D">
        <w:rPr>
          <w:rFonts w:ascii="Times New Roman" w:eastAsia="Calibri" w:hAnsi="Times New Roman" w:cs="Times New Roman"/>
          <w:bCs/>
          <w:sz w:val="24"/>
          <w:szCs w:val="24"/>
        </w:rPr>
        <w:t xml:space="preserve"> zegarowych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E95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6C5C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E95998">
        <w:rPr>
          <w:rFonts w:ascii="Times New Roman" w:hAnsi="Times New Roman" w:cs="Times New Roman"/>
          <w:sz w:val="24"/>
          <w:szCs w:val="24"/>
          <w:lang w:eastAsia="pl-PL"/>
        </w:rPr>
        <w:t xml:space="preserve"> kwartał 20</w:t>
      </w:r>
      <w:r w:rsidR="00D66C5C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="0027703D">
        <w:rPr>
          <w:rFonts w:ascii="Times New Roman" w:hAnsi="Times New Roman" w:cs="Times New Roman"/>
          <w:sz w:val="24"/>
          <w:szCs w:val="24"/>
          <w:lang w:eastAsia="pl-PL"/>
        </w:rPr>
        <w:t xml:space="preserve">, w tym 35 godzin w kwietniu, 35 godzin w maju i </w:t>
      </w:r>
      <w:r w:rsidR="00004EB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7703D">
        <w:rPr>
          <w:rFonts w:ascii="Times New Roman" w:hAnsi="Times New Roman" w:cs="Times New Roman"/>
          <w:sz w:val="24"/>
          <w:szCs w:val="24"/>
          <w:lang w:eastAsia="pl-PL"/>
        </w:rPr>
        <w:t>0 godzin w czerwcu</w:t>
      </w:r>
      <w:r w:rsidR="00E9599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Dokładne</w:t>
      </w:r>
      <w:r w:rsidR="00E95998" w:rsidRPr="007E763F">
        <w:rPr>
          <w:rFonts w:ascii="Times New Roman" w:eastAsia="Calibri" w:hAnsi="Times New Roman" w:cs="Times New Roman"/>
          <w:sz w:val="24"/>
          <w:szCs w:val="24"/>
        </w:rPr>
        <w:t xml:space="preserve"> termin</w:t>
      </w:r>
      <w:r>
        <w:rPr>
          <w:rFonts w:ascii="Times New Roman" w:eastAsia="Calibri" w:hAnsi="Times New Roman" w:cs="Times New Roman"/>
          <w:sz w:val="24"/>
          <w:szCs w:val="24"/>
        </w:rPr>
        <w:t>y zostaną</w:t>
      </w:r>
      <w:r w:rsidR="00E95998" w:rsidRPr="007E763F">
        <w:rPr>
          <w:rFonts w:ascii="Times New Roman" w:eastAsia="Calibri" w:hAnsi="Times New Roman" w:cs="Times New Roman"/>
          <w:sz w:val="24"/>
          <w:szCs w:val="24"/>
        </w:rPr>
        <w:t xml:space="preserve"> uzgodniony z Wykonawcą po wyborze najkorzystni</w:t>
      </w:r>
      <w:r>
        <w:rPr>
          <w:rFonts w:ascii="Times New Roman" w:eastAsia="Calibri" w:hAnsi="Times New Roman" w:cs="Times New Roman"/>
          <w:sz w:val="24"/>
          <w:szCs w:val="24"/>
        </w:rPr>
        <w:t>ejszej oferty. Doradztwo będzie</w:t>
      </w:r>
      <w:r w:rsidR="00E95998" w:rsidRPr="007E763F">
        <w:rPr>
          <w:rFonts w:ascii="Times New Roman" w:eastAsia="Calibri" w:hAnsi="Times New Roman" w:cs="Times New Roman"/>
          <w:sz w:val="24"/>
          <w:szCs w:val="24"/>
        </w:rPr>
        <w:t xml:space="preserve"> odbywać się w siedzibie Powiatowego Centrum Pomocy Rodzinie w Go</w:t>
      </w:r>
      <w:r>
        <w:rPr>
          <w:rFonts w:ascii="Times New Roman" w:eastAsia="Calibri" w:hAnsi="Times New Roman" w:cs="Times New Roman"/>
          <w:sz w:val="24"/>
          <w:szCs w:val="24"/>
        </w:rPr>
        <w:t>leniowie</w:t>
      </w:r>
      <w:r w:rsidR="00E95998" w:rsidRPr="007E76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Doradztwo może odbywać się od poniedziałku do piątku w godzinach od 15.00 do 20.00.</w:t>
      </w:r>
    </w:p>
    <w:p w14:paraId="1B9D8ED4" w14:textId="2B8D2A4E" w:rsidR="003A1FD6" w:rsidRPr="003A1FD6" w:rsidRDefault="00E95998" w:rsidP="003A1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stawiane Oferentom: </w:t>
      </w:r>
      <w:r w:rsidRPr="00421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polskie, pełna zdolność </w:t>
      </w:r>
      <w:r w:rsidRPr="00421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czynności prawnych i korzystanie z pełni praw publicznych, niekaralność </w:t>
      </w:r>
      <w:r w:rsidRPr="00421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przestępst</w:t>
      </w:r>
      <w:r w:rsidR="003A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umyślne, </w:t>
      </w:r>
      <w:r w:rsidR="003A1FD6" w:rsidRPr="003A1F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wykształcenie: studia drugiego stopnia lub jednolite studia magisterskie, na kierunku pedagogika oraz posiada przygotowanie pedagogiczne lub studia drugiego stopnia lub jednolite studia mag</w:t>
      </w:r>
      <w:r w:rsidR="003A1F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isterskie, na dowolnym kierunku</w:t>
      </w:r>
      <w:r w:rsidR="003A1FD6" w:rsidRPr="003A1F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i studia podyplomowe w zakresie będącym przedmiotem zapytania ofertowego oraz posiada przygotowanie pedagogiczne, </w:t>
      </w:r>
      <w:r w:rsidR="003A1FD6" w:rsidRPr="003A1FD6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004E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1FD6" w:rsidRPr="003A1FD6">
        <w:rPr>
          <w:rFonts w:ascii="Times New Roman" w:hAnsi="Times New Roman" w:cs="Times New Roman"/>
          <w:color w:val="000000"/>
          <w:sz w:val="24"/>
          <w:szCs w:val="24"/>
        </w:rPr>
        <w:t>-letnie doświadczenie w pracy z dzieckiem i rodziną poświadczone odpowiednimi dokumentami (zaświadczenia, referencje itp.).</w:t>
      </w:r>
    </w:p>
    <w:p w14:paraId="067D2280" w14:textId="77777777" w:rsidR="00E95998" w:rsidRDefault="00E95998" w:rsidP="0042151C">
      <w:pPr>
        <w:pStyle w:val="Akapitzlist"/>
        <w:autoSpaceDE w:val="0"/>
        <w:autoSpaceDN w:val="0"/>
        <w:adjustRightInd w:val="0"/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</w:p>
    <w:p w14:paraId="09A146EB" w14:textId="77777777" w:rsidR="00E95998" w:rsidRDefault="00E95998" w:rsidP="00F01518">
      <w:pPr>
        <w:pStyle w:val="Akapitzlist"/>
        <w:autoSpaceDE w:val="0"/>
        <w:autoSpaceDN w:val="0"/>
        <w:adjustRightInd w:val="0"/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</w:p>
    <w:p w14:paraId="0B2A649D" w14:textId="77777777" w:rsidR="00E95998" w:rsidRPr="0042151C" w:rsidRDefault="00E95998" w:rsidP="00F01518">
      <w:pPr>
        <w:pStyle w:val="Akapitzlist"/>
        <w:numPr>
          <w:ilvl w:val="0"/>
          <w:numId w:val="2"/>
        </w:numPr>
        <w:spacing w:after="0"/>
        <w:ind w:left="142" w:firstLine="0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Zobowiązania Wykonawcy w ramach przedmiotu zamówienia: </w:t>
      </w:r>
    </w:p>
    <w:p w14:paraId="74629A32" w14:textId="77777777" w:rsidR="0042151C" w:rsidRDefault="0042151C" w:rsidP="0042151C">
      <w:pPr>
        <w:pStyle w:val="Akapitzlist"/>
        <w:spacing w:after="0"/>
        <w:ind w:left="142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05C27517" w14:textId="77777777" w:rsidR="00E95998" w:rsidRDefault="003A1FD6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indywidualnej karty doradztwa</w:t>
      </w:r>
      <w:r w:rsidR="00E959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12AFD3" w14:textId="77777777" w:rsidR="00E95998" w:rsidRDefault="003A1FD6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ewidencji wsparcia.</w:t>
      </w:r>
    </w:p>
    <w:p w14:paraId="37EFFB88" w14:textId="77777777" w:rsidR="00E95998" w:rsidRDefault="003A1FD6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zeszytu porad.</w:t>
      </w:r>
    </w:p>
    <w:p w14:paraId="0C916DFF" w14:textId="77777777" w:rsidR="005A6C7F" w:rsidRPr="00B07F2E" w:rsidRDefault="005A6C7F" w:rsidP="00F015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2357E18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4.  Informacje ogólne</w:t>
      </w:r>
      <w:r w:rsidR="00D66C5C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 </w:t>
      </w:r>
    </w:p>
    <w:p w14:paraId="193329E0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5ADA30F8" w14:textId="77777777" w:rsidR="00E95998" w:rsidRDefault="00E95998" w:rsidP="00F01518">
      <w:pPr>
        <w:suppressAutoHyphens/>
        <w:autoSpaceDE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Oferta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powinna być sporządzona w formie pisemnej pod rygorem nieważności, w</w:t>
      </w:r>
      <w:r w:rsidR="00B07F2E">
        <w:rPr>
          <w:rFonts w:ascii="Times New Roman" w:eastAsia="TimesNew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języku polskim oraz podpisana przez Oferenta. </w:t>
      </w:r>
    </w:p>
    <w:p w14:paraId="7F957594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23CCA6A7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zawierać:</w:t>
      </w:r>
    </w:p>
    <w:p w14:paraId="7D22201E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1BBB" w14:textId="77777777" w:rsidR="00E95998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Oferenta,</w:t>
      </w:r>
    </w:p>
    <w:p w14:paraId="5A2FA016" w14:textId="77777777" w:rsidR="00E95998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Oferenta,</w:t>
      </w:r>
    </w:p>
    <w:p w14:paraId="701D4CF2" w14:textId="77777777" w:rsidR="00E95998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cenę za jedną godzinę usługi brutto w złotych. </w:t>
      </w:r>
    </w:p>
    <w:p w14:paraId="2F1DE1C4" w14:textId="77777777" w:rsidR="00E95998" w:rsidRDefault="00E95998" w:rsidP="00F015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AEDCD" w14:textId="77777777" w:rsidR="00E95998" w:rsidRDefault="00066EC6" w:rsidP="00F015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</w:t>
      </w:r>
      <w:r w:rsidR="00E9599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931A3E5" w14:textId="77777777" w:rsidR="00DB0B61" w:rsidRDefault="00DB0B61" w:rsidP="00F015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695A89" w14:textId="61844581" w:rsidR="00DB0B61" w:rsidRPr="00DB0B61" w:rsidRDefault="00DB0B61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zawodowy (cv) wraz z kopią dokumentu o kwalifikacjach potwierdzonego za zgodność z oryginałem, </w:t>
      </w:r>
      <w:r w:rsidRPr="00DB0B61">
        <w:rPr>
          <w:rFonts w:ascii="Times New Roman" w:hAnsi="Times New Roman" w:cs="Times New Roman"/>
          <w:color w:val="000000"/>
          <w:sz w:val="24"/>
          <w:szCs w:val="24"/>
        </w:rPr>
        <w:t xml:space="preserve">wykształcenie wyższe: </w:t>
      </w:r>
      <w:r w:rsidRPr="00DB0B6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studia drugiego stopnia lub jednolite studia magisterskie, na kierunku pedagogika  oraz posiada przygotowanie pedagogiczne lub studia drugiego stopnia lub jednolite studia magisterskie, na dowolnym kierunku i studia podyplomowe w zakresie będącym przedmiotem zapytania ofertowego oraz posiada przygotowanie pedagogiczne, </w:t>
      </w:r>
      <w:r w:rsidRPr="00DB0B61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4A112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B0B61">
        <w:rPr>
          <w:rFonts w:ascii="Times New Roman" w:hAnsi="Times New Roman" w:cs="Times New Roman"/>
          <w:color w:val="000000"/>
          <w:sz w:val="24"/>
          <w:szCs w:val="24"/>
        </w:rPr>
        <w:t>-letnie doświadczenie w pracy z dzieckiem i rodziną poświadczone odpowiednimi dokumentami (zaświadczenia, referencje itp.).</w:t>
      </w:r>
    </w:p>
    <w:p w14:paraId="14C32B83" w14:textId="77777777" w:rsidR="00E95998" w:rsidRPr="00DB0B61" w:rsidRDefault="00E95998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fizycznej prowadzącej indywidualną działalność gospodarczą –aktualny odpis z właściwego rejestru lub centralnej ewidencji i informacji o</w:t>
      </w:r>
      <w:r w:rsidR="005A6C7F"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(CEIDG)</w:t>
      </w:r>
      <w:r w:rsidR="00066EC6"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dotyczy,</w:t>
      </w:r>
    </w:p>
    <w:p w14:paraId="1E69103E" w14:textId="77777777" w:rsidR="00E95998" w:rsidRPr="00DB0B61" w:rsidRDefault="00E95998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niekaralności za przestępstwa popełnione umyślnie</w:t>
      </w:r>
      <w:r w:rsidR="0042151C"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6C7F"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066EC6"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siadaniu pełni praw publicznych,</w:t>
      </w:r>
    </w:p>
    <w:p w14:paraId="3FA0D139" w14:textId="77777777" w:rsidR="00066EC6" w:rsidRPr="00DB0B61" w:rsidRDefault="00066EC6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ubiegania się o udzielnie zlecenia,</w:t>
      </w:r>
    </w:p>
    <w:p w14:paraId="1787421D" w14:textId="77777777" w:rsidR="00066EC6" w:rsidRPr="00DB0B61" w:rsidRDefault="00066EC6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zgodzie Oferenta na wgląd w dokumentację dot. przedmiotu zamówienia przez Zamawiającego i przez wszystkie organy kontrolujące projekt.</w:t>
      </w:r>
    </w:p>
    <w:p w14:paraId="3B00142C" w14:textId="77777777" w:rsidR="00DB0B61" w:rsidRPr="00DB0B61" w:rsidRDefault="00DB0B61" w:rsidP="00DB0B6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0D12BA53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5. Termin i miejsce składania ofert.</w:t>
      </w:r>
    </w:p>
    <w:p w14:paraId="2282A991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09AFE7FC" w14:textId="7EC27A20" w:rsidR="00E95998" w:rsidRDefault="00E95998" w:rsidP="00F0151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do dnia </w:t>
      </w:r>
      <w:r w:rsidR="000B7F23">
        <w:rPr>
          <w:rFonts w:ascii="Times New Roman" w:hAnsi="Times New Roman" w:cs="Times New Roman"/>
        </w:rPr>
        <w:t>31</w:t>
      </w:r>
      <w:r w:rsidR="00D66C5C">
        <w:rPr>
          <w:rFonts w:ascii="Times New Roman" w:hAnsi="Times New Roman" w:cs="Times New Roman"/>
        </w:rPr>
        <w:t xml:space="preserve"> marca</w:t>
      </w:r>
      <w:r>
        <w:rPr>
          <w:rFonts w:ascii="Times New Roman" w:hAnsi="Times New Roman" w:cs="Times New Roman"/>
        </w:rPr>
        <w:t xml:space="preserve"> 20</w:t>
      </w:r>
      <w:r w:rsidR="00D66C5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 do godz. 15.00 w zamkniętej kopercie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NewRoman" w:hAnsi="Times New Roman" w:cs="Times New Roman"/>
          <w:lang w:eastAsia="ar-SA"/>
        </w:rPr>
        <w:t xml:space="preserve">oznaczonej hasłem </w:t>
      </w:r>
      <w:r w:rsidRPr="005A6C7F">
        <w:rPr>
          <w:rFonts w:ascii="Times New Roman" w:eastAsia="TimesNewRoman" w:hAnsi="Times New Roman" w:cs="Times New Roman"/>
          <w:b/>
          <w:i/>
          <w:iCs/>
          <w:lang w:eastAsia="ar-SA"/>
        </w:rPr>
        <w:t>„</w:t>
      </w:r>
      <w:r w:rsidR="00DB0B61">
        <w:rPr>
          <w:rFonts w:ascii="Times New Roman" w:hAnsi="Times New Roman" w:cs="Times New Roman"/>
          <w:b/>
          <w:i/>
          <w:iCs/>
          <w:lang w:eastAsia="pl-PL"/>
        </w:rPr>
        <w:t>Doradztwo pedagogiczne</w:t>
      </w:r>
      <w:r w:rsidR="0042151C">
        <w:rPr>
          <w:rFonts w:ascii="Times New Roman" w:hAnsi="Times New Roman" w:cs="Times New Roman"/>
          <w:b/>
          <w:i/>
          <w:iCs/>
          <w:lang w:eastAsia="pl-PL"/>
        </w:rPr>
        <w:t>”</w:t>
      </w:r>
      <w:r w:rsidR="00066EC6">
        <w:rPr>
          <w:rFonts w:ascii="Times New Roman" w:hAnsi="Times New Roman" w:cs="Times New Roman"/>
          <w:b/>
          <w:i/>
          <w:iCs/>
          <w:lang w:eastAsia="pl-PL"/>
        </w:rPr>
        <w:t xml:space="preserve"> dla uczestników projektu pn. „Rodzinom Pomocna Dłoń”</w:t>
      </w:r>
      <w:r w:rsidRPr="005A6C7F">
        <w:rPr>
          <w:rFonts w:ascii="Times New Roman" w:eastAsia="TimesNewRoman" w:hAnsi="Times New Roman" w:cs="Times New Roman"/>
          <w:b/>
          <w:i/>
          <w:iCs/>
          <w:lang w:eastAsia="ar-SA"/>
        </w:rPr>
        <w:t xml:space="preserve"> - 7.6</w:t>
      </w:r>
      <w:r w:rsidR="00774932">
        <w:rPr>
          <w:rFonts w:ascii="Times New Roman" w:eastAsia="TimesNewRoman" w:hAnsi="Times New Roman" w:cs="Times New Roman"/>
          <w:b/>
          <w:i/>
          <w:iCs/>
          <w:lang w:eastAsia="ar-SA"/>
        </w:rPr>
        <w:t xml:space="preserve"> </w:t>
      </w:r>
      <w:r w:rsidRPr="005A6C7F">
        <w:rPr>
          <w:rFonts w:ascii="Times New Roman" w:hAnsi="Times New Roman" w:cs="Times New Roman"/>
          <w:i/>
          <w:iCs/>
        </w:rPr>
        <w:t xml:space="preserve">- nie otwierać przed dniem </w:t>
      </w:r>
      <w:r w:rsidR="000B7F23">
        <w:rPr>
          <w:rFonts w:ascii="Times New Roman" w:hAnsi="Times New Roman" w:cs="Times New Roman"/>
          <w:i/>
          <w:iCs/>
        </w:rPr>
        <w:t>31</w:t>
      </w:r>
      <w:r w:rsidR="00D66C5C">
        <w:rPr>
          <w:rFonts w:ascii="Times New Roman" w:hAnsi="Times New Roman" w:cs="Times New Roman"/>
          <w:i/>
          <w:iCs/>
        </w:rPr>
        <w:t xml:space="preserve"> marca 2022</w:t>
      </w:r>
      <w:r w:rsidR="005A6C7F">
        <w:rPr>
          <w:rFonts w:ascii="Times New Roman" w:hAnsi="Times New Roman" w:cs="Times New Roman"/>
          <w:i/>
          <w:iCs/>
        </w:rPr>
        <w:t xml:space="preserve"> </w:t>
      </w:r>
      <w:r w:rsidRPr="005A6C7F">
        <w:rPr>
          <w:rFonts w:ascii="Times New Roman" w:hAnsi="Times New Roman" w:cs="Times New Roman"/>
          <w:i/>
          <w:iCs/>
        </w:rPr>
        <w:t>r. do godz. 15.00</w:t>
      </w:r>
      <w:r w:rsidR="005A6C7F" w:rsidRPr="005A6C7F">
        <w:rPr>
          <w:rFonts w:ascii="Times New Roman" w:hAnsi="Times New Roman" w:cs="Times New Roman"/>
          <w:i/>
          <w:iCs/>
        </w:rPr>
        <w:t>”</w:t>
      </w:r>
      <w:r w:rsidRPr="005A6C7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osobiście w sekretariacie Powiatowego Centrum Pomocy Rodzinie w Goleniowie, ul. Pocztowa 43, II piętro, pokój 304 albo na adres:</w:t>
      </w:r>
    </w:p>
    <w:p w14:paraId="3C636CE3" w14:textId="77777777" w:rsidR="005A6C7F" w:rsidRDefault="005A6C7F" w:rsidP="00F01518">
      <w:pPr>
        <w:pStyle w:val="Default"/>
        <w:rPr>
          <w:rFonts w:ascii="Times New Roman" w:hAnsi="Times New Roman" w:cs="Times New Roman"/>
        </w:rPr>
      </w:pPr>
    </w:p>
    <w:p w14:paraId="4D551F19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Powiatowe Centrum Pomocy Rodzinie w Goleniowie,</w:t>
      </w:r>
    </w:p>
    <w:p w14:paraId="5596EBBB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ul. Pocztowa 43 </w:t>
      </w:r>
    </w:p>
    <w:p w14:paraId="19DE431F" w14:textId="77777777" w:rsidR="00E95998" w:rsidRDefault="00E95998" w:rsidP="00F015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72-100 Goleniów.</w:t>
      </w:r>
    </w:p>
    <w:p w14:paraId="7EC1BC19" w14:textId="77777777" w:rsidR="005A6C7F" w:rsidRDefault="005A6C7F" w:rsidP="00F015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95A01FE" w14:textId="77777777" w:rsidR="00E95998" w:rsidRDefault="00E95998" w:rsidP="00F015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14:paraId="3D0B514E" w14:textId="77777777" w:rsidR="005A6C7F" w:rsidRDefault="00E95998" w:rsidP="00F01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Wybór oferty</w:t>
      </w:r>
    </w:p>
    <w:p w14:paraId="763AE39E" w14:textId="0E2C92AB" w:rsidR="00B07F2E" w:rsidRDefault="00E95998" w:rsidP="00F01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Rozstrzygnięcie zapyta</w:t>
      </w:r>
      <w:r w:rsidR="00D66C5C">
        <w:rPr>
          <w:rFonts w:ascii="Times New Roman" w:hAnsi="Times New Roman" w:cs="Times New Roman"/>
          <w:sz w:val="24"/>
          <w:szCs w:val="24"/>
          <w:lang w:eastAsia="pl-PL"/>
        </w:rPr>
        <w:t xml:space="preserve">nia ofertowego nastąpi do dnia </w:t>
      </w:r>
      <w:r w:rsidR="000B7F23">
        <w:rPr>
          <w:rFonts w:ascii="Times New Roman" w:hAnsi="Times New Roman" w:cs="Times New Roman"/>
          <w:sz w:val="24"/>
          <w:szCs w:val="24"/>
          <w:lang w:eastAsia="pl-PL"/>
        </w:rPr>
        <w:t>04 kwietnia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D66C5C">
        <w:rPr>
          <w:rFonts w:ascii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4C3B0CC6" w14:textId="77777777" w:rsidR="00B07F2E" w:rsidRDefault="00E95998" w:rsidP="00F0151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zastrzegamy sobie prawo kontaktu wyłącznie z wybranymi </w:t>
      </w:r>
      <w:r w:rsidR="00CF6C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Oferentami</w:t>
      </w:r>
      <w:r w:rsidR="00B07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negocjacji warunków z wybraną osobą/podmiotem. </w:t>
      </w:r>
    </w:p>
    <w:p w14:paraId="1065E2D2" w14:textId="77777777" w:rsidR="00E95998" w:rsidRDefault="00E95998" w:rsidP="00F015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zaproszenie do składania ofert, jak również oferty złożone przez wykonawców nie stanowią ofert w myśl art. 66 Kodeksu Cywilnego.</w:t>
      </w:r>
    </w:p>
    <w:p w14:paraId="2FBB526E" w14:textId="77777777" w:rsidR="009B4E83" w:rsidRDefault="005A6C7F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5998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składnia ofert nie jest też ogłoszeniem w rozumieniu ustawy Prawo zamówień publicznych.</w:t>
      </w:r>
    </w:p>
    <w:p w14:paraId="40560C05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 Gul – Owczarek</w:t>
      </w:r>
      <w:r w:rsidR="00774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91 418 38 60 wew. 24</w:t>
      </w:r>
    </w:p>
    <w:p w14:paraId="4017EF49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14:paraId="7143AAB1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ofertowy,</w:t>
      </w:r>
    </w:p>
    <w:p w14:paraId="4BF84D13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wzór oświadczenia o spełnieniu warunków ubiegania się o udzielnie zamówienia,</w:t>
      </w:r>
    </w:p>
    <w:p w14:paraId="0FB1A6A6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wzór oświadczenia o niekaralności i posiadaniu pełnej zdolności do czynności prawych,</w:t>
      </w:r>
    </w:p>
    <w:p w14:paraId="2D52F27E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wzór oświadczenia Oferenta o wyrażeniu zgody na wgląd w dokumentację,</w:t>
      </w:r>
    </w:p>
    <w:p w14:paraId="622D8A7D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wzór oświadczenia o bezstronności.</w:t>
      </w:r>
    </w:p>
    <w:p w14:paraId="0826B887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1C1B9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1B644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A234B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F738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10CA9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FB01F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4717F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305FA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936C9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7BD99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164BB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24516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106B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>Załącznik nr 1</w:t>
      </w:r>
    </w:p>
    <w:p w14:paraId="7EFBEE13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21E94D4F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0E4793AA" w14:textId="77777777" w:rsidR="002B7E5D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b/>
          <w:bCs/>
          <w:i/>
          <w:iCs/>
          <w:u w:val="single"/>
        </w:rPr>
      </w:pPr>
      <w:r w:rsidRPr="00AD3C05">
        <w:rPr>
          <w:rFonts w:ascii="Arial" w:hAnsi="Arial" w:cs="Arial"/>
          <w:b/>
          <w:bCs/>
          <w:i/>
          <w:iCs/>
          <w:u w:val="single"/>
        </w:rPr>
        <w:t>Formularz ofertowy</w:t>
      </w:r>
    </w:p>
    <w:p w14:paraId="6AF88A91" w14:textId="77777777" w:rsidR="002B7E5D" w:rsidRPr="009B237D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b/>
          <w:bCs/>
          <w:i/>
          <w:iCs/>
          <w:u w:val="single"/>
        </w:rPr>
      </w:pPr>
      <w:r w:rsidRPr="00AD3C05">
        <w:rPr>
          <w:rFonts w:ascii="Arial" w:hAnsi="Arial" w:cs="Arial"/>
          <w:b/>
          <w:bCs/>
          <w:spacing w:val="-2"/>
        </w:rPr>
        <w:t xml:space="preserve">Treść oferty: </w:t>
      </w:r>
      <w:r w:rsidRPr="00AD3C05">
        <w:rPr>
          <w:rFonts w:ascii="Arial" w:hAnsi="Arial" w:cs="Arial"/>
        </w:rPr>
        <w:t>dotyczy realizacji usługi</w:t>
      </w:r>
      <w:r>
        <w:rPr>
          <w:rFonts w:ascii="Arial" w:hAnsi="Arial" w:cs="Arial"/>
        </w:rPr>
        <w:t xml:space="preserve"> </w:t>
      </w:r>
      <w:r w:rsidRPr="00AD3C05">
        <w:rPr>
          <w:rFonts w:ascii="Arial" w:hAnsi="Arial" w:cs="Arial"/>
        </w:rPr>
        <w:t xml:space="preserve">polegającej na </w:t>
      </w:r>
      <w:r w:rsidR="00DB0B61">
        <w:rPr>
          <w:rFonts w:ascii="Arial" w:hAnsi="Arial" w:cs="Arial"/>
        </w:rPr>
        <w:t>realizacji usługi</w:t>
      </w:r>
      <w:r w:rsidRPr="00AD3C05">
        <w:rPr>
          <w:rFonts w:ascii="Arial" w:hAnsi="Arial" w:cs="Arial"/>
        </w:rPr>
        <w:t xml:space="preserve"> pn. „</w:t>
      </w:r>
      <w:r w:rsidR="00DB0B61">
        <w:rPr>
          <w:rFonts w:ascii="Arial" w:hAnsi="Arial" w:cs="Arial"/>
          <w:b/>
        </w:rPr>
        <w:t>Doradztwo pedagogiczne</w:t>
      </w:r>
      <w:r w:rsidRPr="00AD3C05">
        <w:rPr>
          <w:rFonts w:ascii="Arial" w:hAnsi="Arial" w:cs="Arial"/>
          <w:b/>
        </w:rPr>
        <w:t>”</w:t>
      </w:r>
      <w:r w:rsidRPr="00AD3C05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uczestników projektu pn. „Rodzinom Pomocna Dłoń</w:t>
      </w:r>
      <w:r w:rsidRPr="00AD3C05">
        <w:rPr>
          <w:rFonts w:ascii="Arial" w:hAnsi="Arial" w:cs="Arial"/>
        </w:rPr>
        <w:t>”.</w:t>
      </w:r>
    </w:p>
    <w:p w14:paraId="5BE8C426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spacing w:val="-10"/>
        </w:rPr>
      </w:pPr>
      <w:r w:rsidRPr="00AD3C05">
        <w:rPr>
          <w:rFonts w:ascii="Arial" w:hAnsi="Arial" w:cs="Arial"/>
          <w:b/>
          <w:bCs/>
        </w:rPr>
        <w:t xml:space="preserve">Nazwa </w:t>
      </w:r>
      <w:r>
        <w:rPr>
          <w:rFonts w:ascii="Arial" w:hAnsi="Arial" w:cs="Arial"/>
          <w:b/>
          <w:bCs/>
        </w:rPr>
        <w:t>W</w:t>
      </w:r>
      <w:r w:rsidRPr="00AD3C05">
        <w:rPr>
          <w:rFonts w:ascii="Arial" w:hAnsi="Arial" w:cs="Arial"/>
          <w:b/>
          <w:bCs/>
        </w:rPr>
        <w:t>ykonawcy</w:t>
      </w:r>
      <w:r w:rsidRPr="00AD3C05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0BB9E02B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spacing w:val="-10"/>
        </w:rPr>
      </w:pPr>
    </w:p>
    <w:p w14:paraId="74D9767C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360" w:lineRule="auto"/>
        <w:rPr>
          <w:rFonts w:ascii="Arial" w:hAnsi="Arial" w:cs="Arial"/>
          <w:spacing w:val="-9"/>
        </w:rPr>
      </w:pPr>
      <w:r w:rsidRPr="00AD3C05"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  <w:bCs/>
        </w:rPr>
        <w:t>W</w:t>
      </w:r>
      <w:r w:rsidRPr="00AD3C05">
        <w:rPr>
          <w:rFonts w:ascii="Arial" w:hAnsi="Arial" w:cs="Arial"/>
          <w:b/>
          <w:bCs/>
        </w:rPr>
        <w:t xml:space="preserve">ykonawcy </w:t>
      </w:r>
      <w:r w:rsidRPr="00AD3C05">
        <w:rPr>
          <w:rFonts w:ascii="Arial" w:hAnsi="Arial" w:cs="Arial"/>
        </w:rPr>
        <w:tab/>
        <w:t>…</w:t>
      </w:r>
    </w:p>
    <w:p w14:paraId="55A35AF9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360" w:lineRule="auto"/>
        <w:rPr>
          <w:rFonts w:ascii="Arial" w:hAnsi="Arial" w:cs="Arial"/>
          <w:spacing w:val="-9"/>
        </w:rPr>
      </w:pPr>
    </w:p>
    <w:p w14:paraId="76E5D9E5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</w:rPr>
      </w:pPr>
      <w:r w:rsidRPr="00AD3C05">
        <w:rPr>
          <w:rFonts w:ascii="Arial" w:hAnsi="Arial" w:cs="Arial"/>
          <w:b/>
          <w:bCs/>
          <w:spacing w:val="-2"/>
        </w:rPr>
        <w:t xml:space="preserve"> NIP</w:t>
      </w:r>
      <w:r w:rsidRPr="00AD3C05">
        <w:rPr>
          <w:rFonts w:ascii="Arial" w:hAnsi="Arial" w:cs="Arial"/>
        </w:rPr>
        <w:t>………………………………………………………………………………………………..........</w:t>
      </w:r>
    </w:p>
    <w:p w14:paraId="6AE5256B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</w:rPr>
      </w:pPr>
    </w:p>
    <w:p w14:paraId="73D96431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</w:rPr>
      </w:pPr>
      <w:r w:rsidRPr="00AD3C05">
        <w:rPr>
          <w:rFonts w:ascii="Arial" w:hAnsi="Arial" w:cs="Arial"/>
          <w:b/>
          <w:bCs/>
          <w:spacing w:val="-1"/>
        </w:rPr>
        <w:t>Oferuję wykonanie przedmiotu zamówienia (koszt jednego warsztatu) za:</w:t>
      </w:r>
    </w:p>
    <w:p w14:paraId="75E5A269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</w:rPr>
      </w:pPr>
    </w:p>
    <w:p w14:paraId="059484AB" w14:textId="77777777" w:rsidR="002B7E5D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</w:rPr>
      </w:pPr>
      <w:r w:rsidRPr="00AD3C05">
        <w:rPr>
          <w:rFonts w:ascii="Arial" w:hAnsi="Arial" w:cs="Arial"/>
          <w:spacing w:val="-1"/>
        </w:rPr>
        <w:tab/>
        <w:t>Kwotę netto …………………</w:t>
      </w:r>
      <w:r>
        <w:rPr>
          <w:rFonts w:ascii="Arial" w:hAnsi="Arial" w:cs="Arial"/>
          <w:spacing w:val="-1"/>
        </w:rPr>
        <w:t>……………….</w:t>
      </w:r>
      <w:r w:rsidRPr="00AD3C05">
        <w:rPr>
          <w:rFonts w:ascii="Arial" w:hAnsi="Arial" w:cs="Arial"/>
          <w:spacing w:val="-1"/>
        </w:rPr>
        <w:t xml:space="preserve">zł </w:t>
      </w:r>
    </w:p>
    <w:p w14:paraId="2DB2449A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</w:rPr>
      </w:pPr>
      <w:r w:rsidRPr="00AD3C05">
        <w:rPr>
          <w:rFonts w:ascii="Arial" w:hAnsi="Arial" w:cs="Arial"/>
          <w:spacing w:val="-1"/>
        </w:rPr>
        <w:t>(słownie: …………………………………………………….……………………………</w:t>
      </w:r>
      <w:r>
        <w:rPr>
          <w:rFonts w:ascii="Arial" w:hAnsi="Arial" w:cs="Arial"/>
          <w:spacing w:val="-1"/>
        </w:rPr>
        <w:t>…..</w:t>
      </w:r>
      <w:r w:rsidRPr="00AD3C05">
        <w:rPr>
          <w:rFonts w:ascii="Arial" w:hAnsi="Arial" w:cs="Arial"/>
          <w:spacing w:val="-1"/>
        </w:rPr>
        <w:t xml:space="preserve">zł </w:t>
      </w:r>
      <w:r w:rsidRPr="00AD3C05">
        <w:rPr>
          <w:rFonts w:ascii="Arial" w:hAnsi="Arial" w:cs="Arial"/>
          <w:spacing w:val="-1"/>
        </w:rPr>
        <w:tab/>
      </w:r>
    </w:p>
    <w:p w14:paraId="2AFE8F6E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</w:rPr>
      </w:pPr>
      <w:r w:rsidRPr="00AD3C05">
        <w:rPr>
          <w:rFonts w:ascii="Arial" w:hAnsi="Arial" w:cs="Arial"/>
          <w:spacing w:val="-1"/>
        </w:rPr>
        <w:tab/>
        <w:t xml:space="preserve">Podatek VAT ………………………………. zł </w:t>
      </w:r>
    </w:p>
    <w:p w14:paraId="02D12D61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</w:rPr>
      </w:pPr>
      <w:r w:rsidRPr="00AD3C05">
        <w:rPr>
          <w:rFonts w:ascii="Arial" w:hAnsi="Arial" w:cs="Arial"/>
          <w:spacing w:val="-1"/>
        </w:rPr>
        <w:t xml:space="preserve">          (słownie</w:t>
      </w:r>
      <w:r>
        <w:rPr>
          <w:rFonts w:ascii="Arial" w:hAnsi="Arial" w:cs="Arial"/>
          <w:spacing w:val="-1"/>
        </w:rPr>
        <w:t xml:space="preserve">: </w:t>
      </w:r>
      <w:r w:rsidRPr="00AD3C05">
        <w:rPr>
          <w:rFonts w:ascii="Arial" w:hAnsi="Arial" w:cs="Arial"/>
          <w:spacing w:val="-1"/>
        </w:rPr>
        <w:t>………………………………………………………………………………………zł</w:t>
      </w:r>
    </w:p>
    <w:p w14:paraId="2DC6A17B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</w:rPr>
      </w:pPr>
    </w:p>
    <w:p w14:paraId="382DAADA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</w:rPr>
      </w:pPr>
      <w:r w:rsidRPr="00AD3C05">
        <w:rPr>
          <w:rFonts w:ascii="Arial" w:hAnsi="Arial" w:cs="Arial"/>
          <w:spacing w:val="-1"/>
        </w:rPr>
        <w:tab/>
        <w:t xml:space="preserve">Cenę brutto ………………………………….zł </w:t>
      </w:r>
    </w:p>
    <w:p w14:paraId="4B003C65" w14:textId="77777777" w:rsidR="002B7E5D" w:rsidRPr="009B237D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</w:rPr>
      </w:pPr>
      <w:r w:rsidRPr="00AD3C05">
        <w:rPr>
          <w:rFonts w:ascii="Arial" w:hAnsi="Arial" w:cs="Arial"/>
          <w:spacing w:val="-1"/>
        </w:rPr>
        <w:tab/>
        <w:t>(słownie: …………………………….…………………………………..…………………… zł</w:t>
      </w:r>
    </w:p>
    <w:p w14:paraId="6319C84E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</w:rPr>
      </w:pPr>
    </w:p>
    <w:p w14:paraId="6F263B77" w14:textId="77777777" w:rsidR="002B7E5D" w:rsidRPr="00AD3C05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/>
        </w:rPr>
        <w:t>Oświadczam, że</w:t>
      </w:r>
      <w:r>
        <w:rPr>
          <w:rFonts w:ascii="Arial" w:hAnsi="Arial" w:cs="Arial"/>
          <w:b/>
        </w:rPr>
        <w:t>:</w:t>
      </w:r>
    </w:p>
    <w:p w14:paraId="28C429FC" w14:textId="77777777" w:rsidR="002B7E5D" w:rsidRPr="00AD3C05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</w:rPr>
      </w:pPr>
      <w:r w:rsidRPr="00AD3C05">
        <w:rPr>
          <w:rFonts w:ascii="Arial" w:hAnsi="Arial" w:cs="Arial"/>
          <w:i/>
        </w:rPr>
        <w:t>nie jestem powiązany osobowo i kapitałowo z zamawiającym,</w:t>
      </w:r>
    </w:p>
    <w:p w14:paraId="088B75CD" w14:textId="77777777" w:rsidR="002B7E5D" w:rsidRPr="00AD3C05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bCs/>
          <w:i/>
          <w:color w:val="00000A"/>
        </w:rPr>
      </w:pPr>
      <w:r w:rsidRPr="00AD3C05">
        <w:rPr>
          <w:rFonts w:ascii="Arial" w:hAnsi="Arial" w:cs="Arial"/>
          <w:i/>
          <w:color w:val="000000"/>
        </w:rPr>
        <w:t xml:space="preserve">zapoznałem/łam się, </w:t>
      </w:r>
      <w:r w:rsidRPr="00AD3C05">
        <w:rPr>
          <w:rFonts w:ascii="Arial" w:hAnsi="Arial" w:cs="Arial"/>
          <w:i/>
        </w:rPr>
        <w:t>akceptuję i spełniam</w:t>
      </w:r>
      <w:r>
        <w:rPr>
          <w:rFonts w:ascii="Arial" w:hAnsi="Arial" w:cs="Arial"/>
          <w:i/>
        </w:rPr>
        <w:t xml:space="preserve"> </w:t>
      </w:r>
      <w:r w:rsidRPr="00AD3C05">
        <w:rPr>
          <w:rFonts w:ascii="Arial" w:hAnsi="Arial" w:cs="Arial"/>
          <w:i/>
          <w:color w:val="000000"/>
        </w:rPr>
        <w:t>wymienione w zapytaniu ofertowym warunki realizacji zamówienia,</w:t>
      </w:r>
    </w:p>
    <w:p w14:paraId="6932F75C" w14:textId="77777777" w:rsidR="002B7E5D" w:rsidRPr="00AD3C05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</w:rPr>
      </w:pPr>
      <w:r w:rsidRPr="00AD3C05">
        <w:rPr>
          <w:rFonts w:ascii="Arial" w:hAnsi="Arial" w:cs="Arial"/>
          <w:bCs/>
          <w:i/>
        </w:rPr>
        <w:t>wyrażam zgodę na związanie ofertą,</w:t>
      </w:r>
    </w:p>
    <w:p w14:paraId="634885F9" w14:textId="77777777" w:rsidR="002B7E5D" w:rsidRPr="00AD3C05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</w:rPr>
      </w:pPr>
      <w:r w:rsidRPr="00AD3C05">
        <w:rPr>
          <w:rFonts w:ascii="Arial" w:hAnsi="Arial" w:cs="Arial"/>
          <w:i/>
        </w:rPr>
        <w:t>w cenie oferty zostały uwzględnione wszystkie koszty wykonania zamówienia i realizacji przyszłego świadczenia umownego (w tym podatek VAT jeśli dotyczy),</w:t>
      </w:r>
    </w:p>
    <w:p w14:paraId="70487D77" w14:textId="77777777" w:rsidR="002B7E5D" w:rsidRPr="00AD3C05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</w:rPr>
      </w:pPr>
      <w:r w:rsidRPr="00AD3C05">
        <w:rPr>
          <w:rFonts w:ascii="Arial" w:hAnsi="Arial" w:cs="Arial"/>
          <w:i/>
        </w:rPr>
        <w:t>zdobyłem/liśmy wszelkie informacje, które były konieczne do przygotowania oferty oraz, że wyceniłem/liśmy wszystkie elementy niezbędne do prawidłowego wykonania umowy,</w:t>
      </w:r>
    </w:p>
    <w:p w14:paraId="28024088" w14:textId="77777777" w:rsidR="002B7E5D" w:rsidRPr="00AD3C05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</w:rPr>
      </w:pPr>
      <w:r w:rsidRPr="00AD3C05">
        <w:rPr>
          <w:rFonts w:ascii="Arial" w:hAnsi="Arial" w:cs="Arial"/>
          <w:i/>
        </w:rPr>
        <w:t>na wykonany przedmiot zmówienia udzielam/y gwarancji jakości oraz rękojmi.</w:t>
      </w:r>
    </w:p>
    <w:p w14:paraId="79727672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color w:val="00000A"/>
        </w:rPr>
      </w:pPr>
    </w:p>
    <w:p w14:paraId="3736F9D6" w14:textId="77777777" w:rsidR="002B7E5D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  ………………………………………….</w:t>
      </w:r>
    </w:p>
    <w:p w14:paraId="531B5B7C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(data i podpis </w:t>
      </w:r>
      <w:r>
        <w:rPr>
          <w:rFonts w:ascii="Arial" w:hAnsi="Arial" w:cs="Arial"/>
        </w:rPr>
        <w:t>W</w:t>
      </w:r>
      <w:r w:rsidRPr="00AD3C05">
        <w:rPr>
          <w:rFonts w:ascii="Arial" w:hAnsi="Arial" w:cs="Arial"/>
        </w:rPr>
        <w:t>ykonawcy lub osoby upoważnionej</w:t>
      </w:r>
    </w:p>
    <w:p w14:paraId="5B918E98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8424B" w14:textId="77777777" w:rsidR="002B7E5D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438B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>Załącznik nr 2</w:t>
      </w:r>
    </w:p>
    <w:p w14:paraId="0FF0E64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27BE054F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Dane oferenta:</w:t>
      </w:r>
    </w:p>
    <w:p w14:paraId="3FDE7C4B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555325DB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</w:t>
      </w:r>
    </w:p>
    <w:p w14:paraId="71E02FE0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4099A51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…………………………………....</w:t>
      </w:r>
    </w:p>
    <w:p w14:paraId="615FB2A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2F56AE0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</w:t>
      </w:r>
    </w:p>
    <w:p w14:paraId="2B6017B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2079BB84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791B851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2FCE219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>OŚWIADCZENIE</w:t>
      </w:r>
    </w:p>
    <w:p w14:paraId="11EB947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15AB87AD" w14:textId="77777777" w:rsidR="002B7E5D" w:rsidRPr="00AD3C05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W związku z ubieganiem się o udzielenie zamówienia na realizację usługi</w:t>
      </w:r>
      <w:r w:rsidRPr="00AD3C05">
        <w:rPr>
          <w:rFonts w:ascii="Arial" w:eastAsia="Times New Roman" w:hAnsi="Arial" w:cs="Arial"/>
          <w:lang w:eastAsia="pl-PL"/>
        </w:rPr>
        <w:t xml:space="preserve"> polegającej na</w:t>
      </w:r>
      <w:r w:rsidR="00DB0B61">
        <w:rPr>
          <w:rFonts w:ascii="Arial" w:hAnsi="Arial" w:cs="Arial"/>
        </w:rPr>
        <w:t xml:space="preserve"> realizację usługi</w:t>
      </w:r>
      <w:r w:rsidRPr="00AD3C05">
        <w:rPr>
          <w:rFonts w:ascii="Arial" w:hAnsi="Arial" w:cs="Arial"/>
        </w:rPr>
        <w:t xml:space="preserve"> pn. „</w:t>
      </w:r>
      <w:r w:rsidR="00DB0B61">
        <w:rPr>
          <w:rFonts w:ascii="Arial" w:hAnsi="Arial" w:cs="Arial"/>
          <w:b/>
        </w:rPr>
        <w:t>Doradztwo pedagogiczne</w:t>
      </w:r>
      <w:r w:rsidRPr="00AD3C0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AD3C05">
        <w:rPr>
          <w:rFonts w:ascii="Arial" w:hAnsi="Arial" w:cs="Arial"/>
        </w:rPr>
        <w:t>dla uczestników projektu pn. „</w:t>
      </w:r>
      <w:r>
        <w:rPr>
          <w:rFonts w:ascii="Arial" w:hAnsi="Arial" w:cs="Arial"/>
        </w:rPr>
        <w:t>Rodzinom Pomocna Dłoń</w:t>
      </w:r>
      <w:r w:rsidRPr="00AD3C05">
        <w:rPr>
          <w:rFonts w:ascii="Arial" w:hAnsi="Arial" w:cs="Arial"/>
        </w:rPr>
        <w:t>” oświadczam(y), że:</w:t>
      </w:r>
    </w:p>
    <w:p w14:paraId="7080C7A5" w14:textId="77777777" w:rsidR="002B7E5D" w:rsidRPr="00AD3C05" w:rsidRDefault="002B7E5D" w:rsidP="002B7E5D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posiadam/my uprawnienia do wykonywania określonej działalności lub czynności, jeśli ustawy nakładają obowiązek posiadania takich uprawnień oraz prowadzę działalność gospodarczą w zakresie objętym niniejszym zamówieniem,</w:t>
      </w:r>
    </w:p>
    <w:p w14:paraId="1777EFF1" w14:textId="77777777" w:rsidR="002B7E5D" w:rsidRPr="00AD3C05" w:rsidRDefault="002B7E5D" w:rsidP="002B7E5D">
      <w:pPr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Arial" w:hAnsi="Arial" w:cs="Arial"/>
        </w:rPr>
      </w:pPr>
      <w:r w:rsidRPr="00AD3C05">
        <w:rPr>
          <w:rFonts w:ascii="Arial" w:hAnsi="Arial" w:cs="Arial"/>
        </w:rPr>
        <w:t>posiadam/my odpowiednią wiedzę i doświadczenie oraz dysponuję/</w:t>
      </w:r>
      <w:proofErr w:type="spellStart"/>
      <w:r w:rsidRPr="00AD3C05">
        <w:rPr>
          <w:rFonts w:ascii="Arial" w:hAnsi="Arial" w:cs="Arial"/>
        </w:rPr>
        <w:t>emy</w:t>
      </w:r>
      <w:proofErr w:type="spellEnd"/>
      <w:r w:rsidRPr="00AD3C05">
        <w:rPr>
          <w:rFonts w:ascii="Arial" w:hAnsi="Arial" w:cs="Arial"/>
        </w:rPr>
        <w:t xml:space="preserve"> potencjałem technicznym i osobami zdolnymi do wykonania zamówienia lub posiadam/y dostęp </w:t>
      </w:r>
      <w:r w:rsidRPr="00AD3C05">
        <w:rPr>
          <w:rFonts w:ascii="Arial" w:hAnsi="Arial" w:cs="Arial"/>
        </w:rPr>
        <w:br/>
        <w:t>do potencjału technicznego i osób zdolnych do wykonania zamówienia,</w:t>
      </w:r>
    </w:p>
    <w:p w14:paraId="6F3CB2B6" w14:textId="77777777" w:rsidR="002B7E5D" w:rsidRPr="00AD3C05" w:rsidRDefault="002B7E5D" w:rsidP="002B7E5D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znajduję/my się w sytuacji ekonomicznej i finansowej zapewniającej wykonanie zamówienia.</w:t>
      </w:r>
    </w:p>
    <w:p w14:paraId="06A0D8DF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63AC9417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6EBA0F38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72E6C184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199ACDA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62CF69E2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4A1DFF7B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BDEFF9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3500A2B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46E41E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44E43B4D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02C3CBEC" w14:textId="77777777" w:rsidR="002B7E5D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    ……………………………………………………</w:t>
      </w:r>
    </w:p>
    <w:p w14:paraId="2C72D322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(data i podpis </w:t>
      </w:r>
      <w:r>
        <w:rPr>
          <w:rFonts w:ascii="Arial" w:hAnsi="Arial" w:cs="Arial"/>
        </w:rPr>
        <w:t>W</w:t>
      </w:r>
      <w:r w:rsidRPr="00AD3C05">
        <w:rPr>
          <w:rFonts w:ascii="Arial" w:hAnsi="Arial" w:cs="Arial"/>
        </w:rPr>
        <w:t>ykonawcy lub osoby upoważnionej)</w:t>
      </w:r>
    </w:p>
    <w:p w14:paraId="4C1A943F" w14:textId="77777777" w:rsidR="002B7E5D" w:rsidRDefault="002B7E5D" w:rsidP="002B7E5D">
      <w:pPr>
        <w:spacing w:after="0" w:line="360" w:lineRule="auto"/>
        <w:rPr>
          <w:rFonts w:ascii="Arial" w:hAnsi="Arial" w:cs="Arial"/>
        </w:rPr>
      </w:pPr>
    </w:p>
    <w:p w14:paraId="32B61E03" w14:textId="77777777" w:rsidR="00DB0B61" w:rsidRDefault="00DB0B61" w:rsidP="002B7E5D">
      <w:pPr>
        <w:spacing w:after="0" w:line="360" w:lineRule="auto"/>
        <w:rPr>
          <w:rFonts w:ascii="Arial" w:hAnsi="Arial" w:cs="Arial"/>
        </w:rPr>
      </w:pPr>
    </w:p>
    <w:p w14:paraId="0FAA2CDD" w14:textId="77777777" w:rsidR="00DB0B61" w:rsidRPr="00AD3C05" w:rsidRDefault="00DB0B61" w:rsidP="002B7E5D">
      <w:pPr>
        <w:spacing w:after="0" w:line="360" w:lineRule="auto"/>
        <w:rPr>
          <w:rFonts w:ascii="Arial" w:hAnsi="Arial" w:cs="Arial"/>
        </w:rPr>
      </w:pPr>
    </w:p>
    <w:p w14:paraId="0E87D09D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>Załącznik nr 3</w:t>
      </w:r>
    </w:p>
    <w:p w14:paraId="0B5ABE9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334EC9D3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Dane oferenta:</w:t>
      </w:r>
    </w:p>
    <w:p w14:paraId="70A1801C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EBCB7E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</w:t>
      </w:r>
    </w:p>
    <w:p w14:paraId="28E8950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DAAF61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…………………………………....</w:t>
      </w:r>
    </w:p>
    <w:p w14:paraId="22B0303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5C378A7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</w:t>
      </w:r>
    </w:p>
    <w:p w14:paraId="59C81687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6C151953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00796EA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4D96CCE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>OŚWIADCZENIE</w:t>
      </w:r>
    </w:p>
    <w:p w14:paraId="2D401B74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0F6A0C68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Oświadczam, że :</w:t>
      </w:r>
    </w:p>
    <w:p w14:paraId="726AAE65" w14:textId="77777777" w:rsidR="002B7E5D" w:rsidRPr="00AD3C05" w:rsidRDefault="002B7E5D" w:rsidP="002B7E5D">
      <w:pPr>
        <w:pStyle w:val="Akapitzlist"/>
        <w:numPr>
          <w:ilvl w:val="0"/>
          <w:numId w:val="11"/>
        </w:numPr>
        <w:overflowPunct w:val="0"/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nie byłem(</w:t>
      </w:r>
      <w:proofErr w:type="spellStart"/>
      <w:r w:rsidRPr="00AD3C05">
        <w:rPr>
          <w:rFonts w:ascii="Arial" w:hAnsi="Arial" w:cs="Arial"/>
        </w:rPr>
        <w:t>am</w:t>
      </w:r>
      <w:proofErr w:type="spellEnd"/>
      <w:r w:rsidRPr="00AD3C05">
        <w:rPr>
          <w:rFonts w:ascii="Arial" w:hAnsi="Arial" w:cs="Arial"/>
        </w:rPr>
        <w:t>) karany(a) za przestępstwo popełnione umyślnie ścigane z oskarżenia publicznego, w tym przestępstwo na tle seksualnym lub umyślne przestępstwo skarbowe,</w:t>
      </w:r>
    </w:p>
    <w:p w14:paraId="01B156E0" w14:textId="77777777" w:rsidR="002B7E5D" w:rsidRPr="00AD3C05" w:rsidRDefault="002B7E5D" w:rsidP="002B7E5D">
      <w:pPr>
        <w:pStyle w:val="Akapitzlist"/>
        <w:numPr>
          <w:ilvl w:val="0"/>
          <w:numId w:val="11"/>
        </w:numPr>
        <w:overflowPunct w:val="0"/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korzystam z pełni praw publicznych i posiadam pełną zdolność do czynności prawnych. </w:t>
      </w:r>
    </w:p>
    <w:p w14:paraId="0B5E7E5C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43223EA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13C9819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347D69F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4A5779C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18E7BEF5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0D95738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397ECB0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5040A1F7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5A925E51" w14:textId="77777777" w:rsidR="002B7E5D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   ……………………………………………………</w:t>
      </w:r>
    </w:p>
    <w:p w14:paraId="3C391E3F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(data i podpis </w:t>
      </w:r>
      <w:r>
        <w:rPr>
          <w:rFonts w:ascii="Arial" w:hAnsi="Arial" w:cs="Arial"/>
        </w:rPr>
        <w:t>W</w:t>
      </w:r>
      <w:r w:rsidRPr="00AD3C05">
        <w:rPr>
          <w:rFonts w:ascii="Arial" w:hAnsi="Arial" w:cs="Arial"/>
        </w:rPr>
        <w:t>ykonawcy lub osoby upoważnionej)</w:t>
      </w:r>
    </w:p>
    <w:p w14:paraId="764A2209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</w:p>
    <w:p w14:paraId="1508BA9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0AEB0E7F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697D73B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3A28DC02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4C8D1005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5AAC5AB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21221D7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34D0398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333C338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2791BE6D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1D432328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33A87AEA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6180447D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10D05551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2365B91A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107AE886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56371A7F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1B004E5C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75CAD930" w14:textId="77777777" w:rsidR="002B7E5D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01FB085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167CB06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</w:p>
    <w:p w14:paraId="48891AD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 xml:space="preserve">Załącznik nr 4 </w:t>
      </w:r>
    </w:p>
    <w:p w14:paraId="4ED89C40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66EF28C7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Dane oferenta:</w:t>
      </w:r>
    </w:p>
    <w:p w14:paraId="7FFC38D9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0A1DE5E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</w:t>
      </w:r>
    </w:p>
    <w:p w14:paraId="3808A4C2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3EA56CE9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…………………………………....</w:t>
      </w:r>
    </w:p>
    <w:p w14:paraId="6B4FF697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5B3F7C9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</w:t>
      </w:r>
    </w:p>
    <w:p w14:paraId="1435E0D2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71FE8312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4BF73EE0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6734029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51547EA6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  <w:r w:rsidRPr="00AD3C05">
        <w:rPr>
          <w:rFonts w:ascii="Arial" w:hAnsi="Arial" w:cs="Arial"/>
          <w:b/>
        </w:rPr>
        <w:t>OŚWIADCZENIE</w:t>
      </w:r>
    </w:p>
    <w:p w14:paraId="318B82B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502198B7" w14:textId="77777777" w:rsidR="002B7E5D" w:rsidRPr="00AD3C05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W związku z ubieganiem się o udzielenie zamówienia na realizację usługi  pn. „</w:t>
      </w:r>
      <w:r w:rsidR="00DB0B61">
        <w:rPr>
          <w:rFonts w:ascii="Arial" w:hAnsi="Arial" w:cs="Arial"/>
          <w:b/>
        </w:rPr>
        <w:t>Doradztwo pedagogiczne</w:t>
      </w:r>
      <w:r w:rsidRPr="00AD3C05">
        <w:rPr>
          <w:rFonts w:ascii="Arial" w:hAnsi="Arial" w:cs="Arial"/>
          <w:b/>
        </w:rPr>
        <w:t>”</w:t>
      </w:r>
      <w:r w:rsidR="00BA0FDD">
        <w:rPr>
          <w:rFonts w:ascii="Arial" w:hAnsi="Arial" w:cs="Arial"/>
          <w:b/>
        </w:rPr>
        <w:t xml:space="preserve"> </w:t>
      </w:r>
      <w:r w:rsidRPr="00AD3C05">
        <w:rPr>
          <w:rFonts w:ascii="Arial" w:hAnsi="Arial" w:cs="Arial"/>
        </w:rPr>
        <w:t>dla</w:t>
      </w:r>
      <w:r w:rsidR="00BA0FDD">
        <w:rPr>
          <w:rFonts w:ascii="Arial" w:hAnsi="Arial" w:cs="Arial"/>
        </w:rPr>
        <w:t xml:space="preserve"> </w:t>
      </w:r>
      <w:r w:rsidRPr="00AD3C05">
        <w:rPr>
          <w:rFonts w:ascii="Arial" w:hAnsi="Arial" w:cs="Arial"/>
        </w:rPr>
        <w:t>uczestników projektu pn. „</w:t>
      </w:r>
      <w:r w:rsidR="00BA0FDD">
        <w:rPr>
          <w:rFonts w:ascii="Arial" w:hAnsi="Arial" w:cs="Arial"/>
        </w:rPr>
        <w:t>Rodzinom Pomocna Dłoń</w:t>
      </w:r>
      <w:r w:rsidRPr="00AD3C05">
        <w:rPr>
          <w:rFonts w:ascii="Arial" w:hAnsi="Arial" w:cs="Arial"/>
        </w:rPr>
        <w:t xml:space="preserve">” nieodwołalnie wyrażam zgodę na </w:t>
      </w:r>
      <w:r w:rsidRPr="00AD3C05">
        <w:rPr>
          <w:rFonts w:ascii="Arial" w:hAnsi="Arial" w:cs="Arial"/>
          <w:bCs/>
        </w:rPr>
        <w:t>wgląd w dokumentację dotyczącą wyżej wymienionego zamówienia przez Zamawiającego oraz przez organy kontrolujące projekt.</w:t>
      </w:r>
    </w:p>
    <w:p w14:paraId="33EC8B35" w14:textId="77777777" w:rsidR="002B7E5D" w:rsidRPr="00AD3C05" w:rsidRDefault="002B7E5D" w:rsidP="002B7E5D">
      <w:pPr>
        <w:spacing w:after="0" w:line="360" w:lineRule="auto"/>
        <w:rPr>
          <w:rFonts w:ascii="Arial" w:hAnsi="Arial" w:cs="Arial"/>
          <w:bCs/>
        </w:rPr>
      </w:pPr>
    </w:p>
    <w:p w14:paraId="14A54B3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24436A74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4957A614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428B211C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6E8212D3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0F1918D3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50DA06FB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Cs/>
        </w:rPr>
        <w:t xml:space="preserve">          ………………………………………</w:t>
      </w:r>
      <w:bookmarkStart w:id="0" w:name="_Hlk520202369"/>
    </w:p>
    <w:p w14:paraId="574AAB17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66927E60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Cs/>
        </w:rPr>
        <w:t xml:space="preserve">(data i podpis </w:t>
      </w:r>
      <w:r>
        <w:rPr>
          <w:rFonts w:ascii="Arial" w:hAnsi="Arial" w:cs="Arial"/>
          <w:bCs/>
        </w:rPr>
        <w:t>W</w:t>
      </w:r>
      <w:r w:rsidRPr="00AD3C05">
        <w:rPr>
          <w:rFonts w:ascii="Arial" w:hAnsi="Arial" w:cs="Arial"/>
          <w:bCs/>
        </w:rPr>
        <w:t>ykonawcy lub osoby upoważnionej)</w:t>
      </w:r>
    </w:p>
    <w:bookmarkEnd w:id="0"/>
    <w:p w14:paraId="1D070DBB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2A68524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94E977C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17164EFC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4DE0D258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44F247AB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1DB452D3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29DA2B1E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1B4D5CC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017AB9EC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5C3B38CC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66FECE70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58428C4E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0C0D8294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7D570D00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0F9AC3C5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F551F54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F9FAD49" w14:textId="77777777" w:rsidR="002B7E5D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6BC7A634" w14:textId="77777777" w:rsidR="00DB0B61" w:rsidRDefault="00DB0B61" w:rsidP="002B7E5D">
      <w:pPr>
        <w:spacing w:after="0" w:line="240" w:lineRule="auto"/>
        <w:rPr>
          <w:rFonts w:ascii="Arial" w:hAnsi="Arial" w:cs="Arial"/>
          <w:bCs/>
        </w:rPr>
      </w:pPr>
    </w:p>
    <w:p w14:paraId="65400D2D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654673F4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  <w:r w:rsidRPr="00AD3C05">
        <w:rPr>
          <w:rFonts w:ascii="Arial" w:hAnsi="Arial" w:cs="Arial"/>
          <w:b/>
          <w:bCs/>
        </w:rPr>
        <w:t>Załącznik nr 5</w:t>
      </w:r>
    </w:p>
    <w:p w14:paraId="5ADB341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266AA8D5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Cs/>
        </w:rPr>
        <w:t>Dane oferenta:</w:t>
      </w:r>
    </w:p>
    <w:p w14:paraId="64DBAF9F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5AED4219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Cs/>
        </w:rPr>
        <w:t>……………………………………</w:t>
      </w:r>
    </w:p>
    <w:p w14:paraId="5B0DA308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5343D9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Cs/>
        </w:rPr>
        <w:t>…………………………………....</w:t>
      </w:r>
    </w:p>
    <w:p w14:paraId="302C12A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25D4D5C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  <w:r w:rsidRPr="00AD3C05">
        <w:rPr>
          <w:rFonts w:ascii="Arial" w:hAnsi="Arial" w:cs="Arial"/>
          <w:bCs/>
        </w:rPr>
        <w:t>……………………………………</w:t>
      </w:r>
    </w:p>
    <w:p w14:paraId="711B15B3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71C7A60" w14:textId="77777777" w:rsidR="002B7E5D" w:rsidRPr="00AD3C05" w:rsidRDefault="002B7E5D" w:rsidP="002B7E5D">
      <w:pPr>
        <w:spacing w:after="0" w:line="240" w:lineRule="auto"/>
        <w:rPr>
          <w:rFonts w:ascii="Arial" w:hAnsi="Arial" w:cs="Arial"/>
        </w:rPr>
      </w:pPr>
    </w:p>
    <w:p w14:paraId="5A8F8293" w14:textId="77777777" w:rsidR="002B7E5D" w:rsidRPr="00AD3C05" w:rsidRDefault="002B7E5D" w:rsidP="002B7E5D">
      <w:pPr>
        <w:spacing w:before="280" w:after="280" w:line="240" w:lineRule="auto"/>
        <w:rPr>
          <w:rFonts w:ascii="Arial" w:hAnsi="Arial" w:cs="Arial"/>
          <w:b/>
        </w:rPr>
      </w:pPr>
      <w:r w:rsidRPr="00AD3C05">
        <w:rPr>
          <w:rFonts w:ascii="Arial" w:hAnsi="Arial" w:cs="Arial"/>
          <w:b/>
        </w:rPr>
        <w:t>Oświadczenie o bezstronności</w:t>
      </w:r>
    </w:p>
    <w:p w14:paraId="4E91291A" w14:textId="77777777" w:rsidR="002B7E5D" w:rsidRPr="00AD3C05" w:rsidRDefault="002B7E5D" w:rsidP="002B7E5D">
      <w:pPr>
        <w:spacing w:after="0"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Składa</w:t>
      </w:r>
      <w:r w:rsidR="00DB0B61">
        <w:rPr>
          <w:rFonts w:ascii="Arial" w:hAnsi="Arial" w:cs="Arial"/>
        </w:rPr>
        <w:t xml:space="preserve">jąc ofertę na realizację usługi </w:t>
      </w:r>
      <w:proofErr w:type="spellStart"/>
      <w:r w:rsidR="00DB0B61">
        <w:rPr>
          <w:rFonts w:ascii="Arial" w:hAnsi="Arial" w:cs="Arial"/>
        </w:rPr>
        <w:t>pn</w:t>
      </w:r>
      <w:proofErr w:type="spellEnd"/>
      <w:r w:rsidR="00DB0B61">
        <w:rPr>
          <w:rFonts w:ascii="Arial" w:hAnsi="Arial" w:cs="Arial"/>
        </w:rPr>
        <w:t xml:space="preserve"> </w:t>
      </w:r>
      <w:r w:rsidRPr="00AD3C05">
        <w:rPr>
          <w:rFonts w:ascii="Arial" w:hAnsi="Arial" w:cs="Arial"/>
        </w:rPr>
        <w:t>„</w:t>
      </w:r>
      <w:r w:rsidR="00DB0B61">
        <w:rPr>
          <w:rFonts w:ascii="Arial" w:hAnsi="Arial" w:cs="Arial"/>
          <w:b/>
        </w:rPr>
        <w:t xml:space="preserve">Doradztwo </w:t>
      </w:r>
      <w:proofErr w:type="spellStart"/>
      <w:r w:rsidR="00DB0B61">
        <w:rPr>
          <w:rFonts w:ascii="Arial" w:hAnsi="Arial" w:cs="Arial"/>
          <w:b/>
        </w:rPr>
        <w:t>pedgogiczne</w:t>
      </w:r>
      <w:proofErr w:type="spellEnd"/>
      <w:r w:rsidRPr="00AD3C05">
        <w:rPr>
          <w:rFonts w:ascii="Arial" w:hAnsi="Arial" w:cs="Arial"/>
          <w:b/>
        </w:rPr>
        <w:t>”</w:t>
      </w:r>
      <w:r w:rsidR="001442AB">
        <w:rPr>
          <w:rFonts w:ascii="Arial" w:hAnsi="Arial" w:cs="Arial"/>
          <w:b/>
        </w:rPr>
        <w:t xml:space="preserve"> </w:t>
      </w:r>
      <w:r w:rsidRPr="00AD3C05">
        <w:rPr>
          <w:rFonts w:ascii="Arial" w:hAnsi="Arial" w:cs="Arial"/>
        </w:rPr>
        <w:t>dla uczestników projektu pn. „</w:t>
      </w:r>
      <w:r w:rsidR="001442AB">
        <w:rPr>
          <w:rFonts w:ascii="Arial" w:hAnsi="Arial" w:cs="Arial"/>
        </w:rPr>
        <w:t>Rodzinom Pomocna Dłoń</w:t>
      </w:r>
      <w:r w:rsidRPr="00AD3C05">
        <w:rPr>
          <w:rFonts w:ascii="Arial" w:hAnsi="Arial" w:cs="Arial"/>
        </w:rPr>
        <w:t xml:space="preserve">”  oświadczam, że: </w:t>
      </w:r>
    </w:p>
    <w:p w14:paraId="31E2B345" w14:textId="77777777" w:rsidR="002B7E5D" w:rsidRPr="00AD3C05" w:rsidRDefault="002B7E5D" w:rsidP="002B7E5D">
      <w:pPr>
        <w:spacing w:after="0" w:line="360" w:lineRule="auto"/>
        <w:rPr>
          <w:rFonts w:ascii="Arial" w:hAnsi="Arial" w:cs="Arial"/>
          <w:b/>
          <w:bCs/>
          <w:iCs/>
        </w:rPr>
      </w:pPr>
      <w:r w:rsidRPr="00AD3C05">
        <w:rPr>
          <w:rFonts w:ascii="Arial" w:hAnsi="Arial" w:cs="Arial"/>
          <w:b/>
          <w:bCs/>
          <w:iCs/>
        </w:rPr>
        <w:t xml:space="preserve">Wykonawca  w żaden sposób nie jest powiązany z beneficjentem (zamawiającym) </w:t>
      </w:r>
      <w:r w:rsidRPr="00AD3C05">
        <w:rPr>
          <w:rFonts w:ascii="Arial" w:hAnsi="Arial" w:cs="Arial"/>
          <w:b/>
          <w:bCs/>
          <w:iCs/>
        </w:rPr>
        <w:br/>
        <w:t xml:space="preserve">lub osobami upoważnionymi do zaciągania zobowiązań w imieniu beneficjenta </w:t>
      </w:r>
      <w:r w:rsidRPr="00AD3C05">
        <w:rPr>
          <w:rFonts w:ascii="Arial" w:hAnsi="Arial" w:cs="Arial"/>
          <w:b/>
          <w:bCs/>
          <w:iCs/>
        </w:rPr>
        <w:br/>
        <w:t xml:space="preserve">lub osobami wykonującymi w imieniu beneficjenta czynności związanych </w:t>
      </w:r>
      <w:r w:rsidRPr="00AD3C05">
        <w:rPr>
          <w:rFonts w:ascii="Arial" w:hAnsi="Arial" w:cs="Arial"/>
          <w:b/>
          <w:bCs/>
          <w:iCs/>
        </w:rPr>
        <w:br/>
        <w:t xml:space="preserve">z przygotowaniem i przeprowadzeniem procedury wyboru wykonawcy osobowo </w:t>
      </w:r>
      <w:r w:rsidRPr="00AD3C05">
        <w:rPr>
          <w:rFonts w:ascii="Arial" w:hAnsi="Arial" w:cs="Arial"/>
          <w:b/>
          <w:bCs/>
          <w:iCs/>
        </w:rPr>
        <w:br/>
        <w:t>lub kapitałowo, w szczególności poprzez ;</w:t>
      </w:r>
    </w:p>
    <w:p w14:paraId="61043C53" w14:textId="77777777" w:rsidR="002B7E5D" w:rsidRPr="00AD3C05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</w:rPr>
      </w:pPr>
      <w:r w:rsidRPr="00AD3C05">
        <w:rPr>
          <w:rFonts w:ascii="Arial" w:hAnsi="Arial" w:cs="Arial"/>
          <w:b/>
          <w:bCs/>
          <w:iCs/>
        </w:rPr>
        <w:t>uczestnictwo w spółce jako wspólnik spółki cywilnej lub spółki osobowej,</w:t>
      </w:r>
    </w:p>
    <w:p w14:paraId="7A8B2952" w14:textId="77777777" w:rsidR="002B7E5D" w:rsidRPr="00AD3C05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</w:rPr>
      </w:pPr>
      <w:r w:rsidRPr="00AD3C05">
        <w:rPr>
          <w:rFonts w:ascii="Arial" w:hAnsi="Arial" w:cs="Arial"/>
          <w:b/>
          <w:bCs/>
          <w:iCs/>
        </w:rPr>
        <w:t>posiadanie udziałów lub co najmniej 10% akcji,</w:t>
      </w:r>
    </w:p>
    <w:p w14:paraId="47BD2194" w14:textId="77777777" w:rsidR="002B7E5D" w:rsidRPr="00AD3C05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</w:rPr>
      </w:pPr>
      <w:r w:rsidRPr="00AD3C05">
        <w:rPr>
          <w:rFonts w:ascii="Arial" w:hAnsi="Arial" w:cs="Arial"/>
          <w:b/>
          <w:bCs/>
          <w:iCs/>
        </w:rPr>
        <w:t>pełnienie funkcji członka organu nadzorczego lub zarządzającego, prokurenta, pełnomocnika,</w:t>
      </w:r>
    </w:p>
    <w:p w14:paraId="3DBE0F18" w14:textId="77777777" w:rsidR="002B7E5D" w:rsidRPr="00AD3C05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 w:rsidRPr="00AD3C05">
        <w:rPr>
          <w:rFonts w:ascii="Arial" w:hAnsi="Arial" w:cs="Arial"/>
          <w:b/>
          <w:bCs/>
          <w:iCs/>
        </w:rPr>
        <w:t xml:space="preserve">pozostawianie w związku małżeńskim, w stosunku pokrewieństwa </w:t>
      </w:r>
      <w:r w:rsidRPr="00AD3C05">
        <w:rPr>
          <w:rFonts w:ascii="Arial" w:hAnsi="Arial" w:cs="Arial"/>
          <w:b/>
          <w:bCs/>
          <w:iCs/>
        </w:rPr>
        <w:br/>
        <w:t xml:space="preserve">lub powinowactwa w linii prostej, pokrewieństwa lub powinowactwa w linii bocznej </w:t>
      </w:r>
      <w:r w:rsidRPr="00AD3C05">
        <w:rPr>
          <w:rFonts w:ascii="Arial" w:hAnsi="Arial" w:cs="Arial"/>
          <w:b/>
          <w:bCs/>
          <w:iCs/>
        </w:rPr>
        <w:br/>
        <w:t>do drugiego stopnia lub w stosunku przysposobienia, opieki lub kurateli.</w:t>
      </w:r>
    </w:p>
    <w:p w14:paraId="3F55EDE0" w14:textId="77777777" w:rsidR="002B7E5D" w:rsidRPr="00AD3C05" w:rsidRDefault="002B7E5D" w:rsidP="002B7E5D">
      <w:pPr>
        <w:spacing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W razie zmiany którejkolwiek z informacji, podanej w moim oświadczeniu, zobowiązuję </w:t>
      </w:r>
      <w:r w:rsidRPr="00AD3C05">
        <w:rPr>
          <w:rFonts w:ascii="Arial" w:hAnsi="Arial" w:cs="Arial"/>
        </w:rPr>
        <w:br/>
        <w:t xml:space="preserve">się do niezwłocznego złożenia oświadczenia we wskazanej formie.  </w:t>
      </w:r>
    </w:p>
    <w:p w14:paraId="5E938244" w14:textId="77777777" w:rsidR="002B7E5D" w:rsidRPr="00AD3C05" w:rsidRDefault="002B7E5D" w:rsidP="002B7E5D">
      <w:pPr>
        <w:spacing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 xml:space="preserve">Świadomy odpowiedzialności karnej za składanie fałszywych informacji oświadczam, </w:t>
      </w:r>
      <w:r w:rsidRPr="00AD3C05">
        <w:rPr>
          <w:rFonts w:ascii="Arial" w:hAnsi="Arial" w:cs="Arial"/>
        </w:rPr>
        <w:br/>
        <w:t>że przedłożone przeze mnie informacje w niniejszym dokumencie są zgodne ze stanem faktycznym.</w:t>
      </w:r>
    </w:p>
    <w:p w14:paraId="5BF94703" w14:textId="77777777" w:rsidR="002B7E5D" w:rsidRPr="00AD3C05" w:rsidRDefault="002B7E5D" w:rsidP="002B7E5D">
      <w:pPr>
        <w:rPr>
          <w:rFonts w:ascii="Arial" w:hAnsi="Arial" w:cs="Arial"/>
        </w:rPr>
      </w:pPr>
    </w:p>
    <w:p w14:paraId="052635E7" w14:textId="77777777" w:rsidR="002B7E5D" w:rsidRDefault="002B7E5D" w:rsidP="002B7E5D">
      <w:pPr>
        <w:spacing w:line="360" w:lineRule="auto"/>
        <w:rPr>
          <w:rFonts w:ascii="Arial" w:hAnsi="Arial" w:cs="Arial"/>
        </w:rPr>
      </w:pPr>
      <w:r w:rsidRPr="00AD3C05">
        <w:rPr>
          <w:rFonts w:ascii="Arial" w:hAnsi="Arial" w:cs="Arial"/>
        </w:rPr>
        <w:t>…………………………………………</w:t>
      </w:r>
    </w:p>
    <w:p w14:paraId="25EEA368" w14:textId="77777777" w:rsidR="002B7E5D" w:rsidRPr="00757A04" w:rsidRDefault="002B7E5D" w:rsidP="002B7E5D">
      <w:pPr>
        <w:spacing w:line="360" w:lineRule="auto"/>
        <w:rPr>
          <w:rStyle w:val="Pogrubienie"/>
          <w:rFonts w:ascii="Arial" w:hAnsi="Arial" w:cs="Arial"/>
          <w:b w:val="0"/>
          <w:bCs w:val="0"/>
        </w:rPr>
      </w:pPr>
      <w:r w:rsidRPr="00AD3C05">
        <w:rPr>
          <w:rFonts w:ascii="Arial" w:hAnsi="Arial" w:cs="Arial"/>
          <w:bCs/>
        </w:rPr>
        <w:t xml:space="preserve">(data i podpis </w:t>
      </w:r>
      <w:r>
        <w:rPr>
          <w:rFonts w:ascii="Arial" w:hAnsi="Arial" w:cs="Arial"/>
          <w:bCs/>
        </w:rPr>
        <w:t>W</w:t>
      </w:r>
      <w:r w:rsidRPr="00AD3C05">
        <w:rPr>
          <w:rFonts w:ascii="Arial" w:hAnsi="Arial" w:cs="Arial"/>
          <w:bCs/>
        </w:rPr>
        <w:t>ykonawcy lub osoby upoważnionej</w:t>
      </w:r>
      <w:r>
        <w:rPr>
          <w:rFonts w:ascii="Arial" w:hAnsi="Arial" w:cs="Arial"/>
          <w:bCs/>
        </w:rPr>
        <w:t>)</w:t>
      </w:r>
    </w:p>
    <w:p w14:paraId="4EFF810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3B04F45B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481F1D9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Cs/>
        </w:rPr>
      </w:pPr>
    </w:p>
    <w:p w14:paraId="6CBF6EEA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</w:p>
    <w:p w14:paraId="070EFC46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</w:p>
    <w:p w14:paraId="64F0C73E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</w:p>
    <w:p w14:paraId="0418901C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</w:p>
    <w:p w14:paraId="3D5D3BF1" w14:textId="77777777" w:rsidR="002B7E5D" w:rsidRPr="00AD3C05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</w:p>
    <w:p w14:paraId="3CD1681D" w14:textId="77777777" w:rsidR="002B7E5D" w:rsidRDefault="002B7E5D" w:rsidP="002B7E5D">
      <w:pPr>
        <w:spacing w:after="0" w:line="240" w:lineRule="auto"/>
        <w:rPr>
          <w:rFonts w:ascii="Arial" w:hAnsi="Arial" w:cs="Arial"/>
          <w:b/>
          <w:bCs/>
        </w:rPr>
      </w:pPr>
    </w:p>
    <w:p w14:paraId="4893F906" w14:textId="77777777" w:rsidR="002B7E5D" w:rsidRPr="00B07F2E" w:rsidRDefault="002B7E5D" w:rsidP="00F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B7E5D" w:rsidRPr="00B07F2E" w:rsidSect="00B07F2E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1AAC" w14:textId="77777777" w:rsidR="00BB05AA" w:rsidRDefault="00BB05AA" w:rsidP="00F01518">
      <w:pPr>
        <w:spacing w:after="0" w:line="240" w:lineRule="auto"/>
      </w:pPr>
      <w:r>
        <w:separator/>
      </w:r>
    </w:p>
  </w:endnote>
  <w:endnote w:type="continuationSeparator" w:id="0">
    <w:p w14:paraId="2F47305A" w14:textId="77777777" w:rsidR="00BB05AA" w:rsidRDefault="00BB05AA" w:rsidP="00F0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EA94" w14:textId="77777777" w:rsidR="00BB05AA" w:rsidRDefault="00BB05AA" w:rsidP="00F01518">
      <w:pPr>
        <w:spacing w:after="0" w:line="240" w:lineRule="auto"/>
      </w:pPr>
      <w:r>
        <w:separator/>
      </w:r>
    </w:p>
  </w:footnote>
  <w:footnote w:type="continuationSeparator" w:id="0">
    <w:p w14:paraId="3DF464D8" w14:textId="77777777" w:rsidR="00BB05AA" w:rsidRDefault="00BB05AA" w:rsidP="00F0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FA1" w14:textId="77777777" w:rsidR="00F01518" w:rsidRDefault="00F01518">
    <w:pPr>
      <w:pStyle w:val="Nagwek"/>
    </w:pPr>
    <w:r>
      <w:rPr>
        <w:noProof/>
        <w:lang w:eastAsia="pl-PL"/>
      </w:rPr>
      <w:drawing>
        <wp:anchor distT="0" distB="0" distL="18415" distR="5080" simplePos="0" relativeHeight="251659264" behindDoc="1" locked="0" layoutInCell="1" allowOverlap="1" wp14:anchorId="5831C2CF" wp14:editId="080B770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8D6174" w14:textId="77777777" w:rsidR="00F01518" w:rsidRDefault="00F01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2A8A1B0A"/>
    <w:multiLevelType w:val="hybridMultilevel"/>
    <w:tmpl w:val="ADF4DFB2"/>
    <w:lvl w:ilvl="0" w:tplc="04150011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43E2710A"/>
    <w:multiLevelType w:val="hybridMultilevel"/>
    <w:tmpl w:val="FD265DF4"/>
    <w:lvl w:ilvl="0" w:tplc="F54E4DC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D3A5E3F"/>
    <w:multiLevelType w:val="hybridMultilevel"/>
    <w:tmpl w:val="07C69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98"/>
    <w:rsid w:val="00004EB0"/>
    <w:rsid w:val="00066EC6"/>
    <w:rsid w:val="000B7F23"/>
    <w:rsid w:val="001442AB"/>
    <w:rsid w:val="001C603C"/>
    <w:rsid w:val="0027703D"/>
    <w:rsid w:val="002B7E5D"/>
    <w:rsid w:val="003A1FD6"/>
    <w:rsid w:val="0041706E"/>
    <w:rsid w:val="0042151C"/>
    <w:rsid w:val="00433BD7"/>
    <w:rsid w:val="004A1125"/>
    <w:rsid w:val="0054465C"/>
    <w:rsid w:val="005A6C7F"/>
    <w:rsid w:val="005C5F6C"/>
    <w:rsid w:val="00676347"/>
    <w:rsid w:val="00721BD3"/>
    <w:rsid w:val="00774932"/>
    <w:rsid w:val="007E763F"/>
    <w:rsid w:val="00834EE0"/>
    <w:rsid w:val="008577B5"/>
    <w:rsid w:val="00866FFA"/>
    <w:rsid w:val="009B4E83"/>
    <w:rsid w:val="00AE080F"/>
    <w:rsid w:val="00B07F2E"/>
    <w:rsid w:val="00BA0FDD"/>
    <w:rsid w:val="00BB05AA"/>
    <w:rsid w:val="00BC7C92"/>
    <w:rsid w:val="00C159ED"/>
    <w:rsid w:val="00C72AC2"/>
    <w:rsid w:val="00CE434A"/>
    <w:rsid w:val="00CE795E"/>
    <w:rsid w:val="00CF6CCE"/>
    <w:rsid w:val="00D03BE9"/>
    <w:rsid w:val="00D66C5C"/>
    <w:rsid w:val="00DB0B61"/>
    <w:rsid w:val="00E95998"/>
    <w:rsid w:val="00F0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54BFD"/>
  <w15:docId w15:val="{4DF1FA97-A60C-4EB3-9FE1-0B4B53B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9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qFormat/>
    <w:rsid w:val="00E95998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E9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518"/>
  </w:style>
  <w:style w:type="paragraph" w:styleId="Stopka">
    <w:name w:val="footer"/>
    <w:basedOn w:val="Normalny"/>
    <w:link w:val="StopkaZnak"/>
    <w:uiPriority w:val="99"/>
    <w:unhideWhenUsed/>
    <w:rsid w:val="00F0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518"/>
  </w:style>
  <w:style w:type="character" w:styleId="Pogrubienie">
    <w:name w:val="Strong"/>
    <w:basedOn w:val="Domylnaczcionkaakapitu"/>
    <w:uiPriority w:val="22"/>
    <w:qFormat/>
    <w:rsid w:val="002B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217C-B6D5-4447-84E8-2249525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PCPR-1</cp:lastModifiedBy>
  <cp:revision>14</cp:revision>
  <cp:lastPrinted>2022-03-10T08:24:00Z</cp:lastPrinted>
  <dcterms:created xsi:type="dcterms:W3CDTF">2020-09-02T10:25:00Z</dcterms:created>
  <dcterms:modified xsi:type="dcterms:W3CDTF">2022-03-23T09:10:00Z</dcterms:modified>
</cp:coreProperties>
</file>