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E20FD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3546ACC" w14:textId="77777777" w:rsidR="00F01518" w:rsidRDefault="00F01518" w:rsidP="00F01518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891C244" w14:textId="7C1C8B85" w:rsidR="00E95998" w:rsidRPr="008F2875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  <w:lang w:eastAsia="pl-PL"/>
        </w:rPr>
        <w:t>ZAPYTANIE OFERTOWE Nr</w:t>
      </w:r>
      <w:r w:rsidR="00C7198C" w:rsidRPr="008F28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95032">
        <w:rPr>
          <w:rFonts w:ascii="Arial" w:hAnsi="Arial" w:cs="Arial"/>
          <w:b/>
          <w:sz w:val="24"/>
          <w:szCs w:val="24"/>
          <w:lang w:eastAsia="pl-PL"/>
        </w:rPr>
        <w:t>6</w:t>
      </w:r>
      <w:r w:rsidRPr="008F2875">
        <w:rPr>
          <w:rFonts w:ascii="Arial" w:hAnsi="Arial" w:cs="Arial"/>
          <w:b/>
          <w:sz w:val="24"/>
          <w:szCs w:val="24"/>
          <w:lang w:eastAsia="pl-PL"/>
        </w:rPr>
        <w:t>/20</w:t>
      </w:r>
      <w:r w:rsidR="00D66C5C" w:rsidRPr="008F2875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6AD68059" w14:textId="0B11CF8A" w:rsidR="00E95998" w:rsidRPr="008F2875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  <w:lang w:eastAsia="pl-PL"/>
        </w:rPr>
        <w:t xml:space="preserve">NA REALIZACJĘ </w:t>
      </w:r>
      <w:r w:rsidR="00C7198C" w:rsidRPr="008F2875">
        <w:rPr>
          <w:rFonts w:ascii="Arial" w:hAnsi="Arial" w:cs="Arial"/>
          <w:b/>
          <w:sz w:val="24"/>
          <w:szCs w:val="24"/>
          <w:lang w:eastAsia="pl-PL"/>
        </w:rPr>
        <w:t>ZADANIA PN.</w:t>
      </w:r>
    </w:p>
    <w:p w14:paraId="4206B86A" w14:textId="77777777" w:rsidR="00E95998" w:rsidRPr="008F2875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</w:p>
    <w:p w14:paraId="16DD8B82" w14:textId="77777777" w:rsidR="00F01518" w:rsidRPr="008F2875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  <w:lang w:eastAsia="pl-PL"/>
        </w:rPr>
        <w:t>Warsztaty szkoleniowe:  „Najczęstsze zaburzenia u dzieci umieszczanych w pieczy i ich wpływ na funkcjonowanie dziecka - RAD, FAS, FASD i inne zaburzenia emocjonalne"</w:t>
      </w:r>
    </w:p>
    <w:p w14:paraId="4C3DBB44" w14:textId="77777777" w:rsidR="00E95998" w:rsidRPr="008F2875" w:rsidRDefault="00E95998" w:rsidP="00F01518">
      <w:pPr>
        <w:pStyle w:val="Bezodstpw"/>
        <w:rPr>
          <w:rFonts w:ascii="Arial" w:hAnsi="Arial" w:cs="Arial"/>
          <w:b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</w:rPr>
        <w:t xml:space="preserve">- </w:t>
      </w:r>
      <w:r w:rsidRPr="008F2875">
        <w:rPr>
          <w:rFonts w:ascii="Arial" w:hAnsi="Arial" w:cs="Arial"/>
          <w:sz w:val="24"/>
          <w:szCs w:val="24"/>
        </w:rPr>
        <w:t>zgodnie z procedurą rozeznanie rynku</w:t>
      </w:r>
    </w:p>
    <w:p w14:paraId="7745ECA7" w14:textId="77777777" w:rsidR="00E95998" w:rsidRPr="008F2875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F2875">
        <w:rPr>
          <w:rFonts w:ascii="Arial" w:hAnsi="Arial" w:cs="Arial"/>
          <w:sz w:val="24"/>
          <w:szCs w:val="24"/>
          <w:lang w:eastAsia="pl-PL"/>
        </w:rPr>
        <w:t>w ramach projektu pn.: „RODZINOM POMOCNA DŁOŃ”, współfinansowanego przez Unię Europejską ze środków Europejskiego Funduszu Społecznego w ramach Regionalnego Programu Operacyjnego Województwa Zachodniopomorskiego na lata 2014-2020, Oś priorytetowa VII</w:t>
      </w:r>
      <w:r w:rsidR="00CE795E" w:rsidRPr="008F2875">
        <w:rPr>
          <w:rFonts w:ascii="Arial" w:hAnsi="Arial" w:cs="Arial"/>
          <w:sz w:val="24"/>
          <w:szCs w:val="24"/>
          <w:lang w:eastAsia="pl-PL"/>
        </w:rPr>
        <w:t> </w:t>
      </w:r>
      <w:r w:rsidRPr="008F2875">
        <w:rPr>
          <w:rFonts w:ascii="Arial" w:hAnsi="Arial" w:cs="Arial"/>
          <w:sz w:val="24"/>
          <w:szCs w:val="24"/>
          <w:lang w:eastAsia="pl-PL"/>
        </w:rPr>
        <w:t>Włączenie społeczne, Działanie 7.6 Wsparcie rozwoju usług społecznych świadczonych w</w:t>
      </w:r>
      <w:r w:rsidR="00CE795E" w:rsidRPr="008F2875">
        <w:rPr>
          <w:rFonts w:ascii="Arial" w:hAnsi="Arial" w:cs="Arial"/>
          <w:sz w:val="24"/>
          <w:szCs w:val="24"/>
          <w:lang w:eastAsia="pl-PL"/>
        </w:rPr>
        <w:t> i</w:t>
      </w:r>
      <w:r w:rsidRPr="008F2875">
        <w:rPr>
          <w:rFonts w:ascii="Arial" w:hAnsi="Arial" w:cs="Arial"/>
          <w:sz w:val="24"/>
          <w:szCs w:val="24"/>
          <w:lang w:eastAsia="pl-PL"/>
        </w:rPr>
        <w:t>nteresie ogólnym.</w:t>
      </w:r>
    </w:p>
    <w:p w14:paraId="5094B169" w14:textId="77777777" w:rsidR="00E95998" w:rsidRPr="008F2875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F2875">
        <w:rPr>
          <w:rFonts w:ascii="Arial" w:hAnsi="Arial" w:cs="Arial"/>
          <w:sz w:val="24"/>
          <w:szCs w:val="24"/>
          <w:lang w:eastAsia="pl-PL"/>
        </w:rPr>
        <w:t>KOD CPV: 80000000-4 Usługi edukacyjne i szkoleniowe</w:t>
      </w:r>
    </w:p>
    <w:p w14:paraId="7366F4F7" w14:textId="77777777" w:rsidR="00E95998" w:rsidRPr="008F2875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  <w:lang w:eastAsia="pl-PL"/>
        </w:rPr>
        <w:t>1. Zamawiający:</w:t>
      </w:r>
    </w:p>
    <w:p w14:paraId="4FD0902E" w14:textId="77777777" w:rsidR="00E95998" w:rsidRPr="008F2875" w:rsidRDefault="00E95998" w:rsidP="00F01518">
      <w:pPr>
        <w:spacing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F2875">
        <w:rPr>
          <w:rFonts w:ascii="Arial" w:hAnsi="Arial" w:cs="Arial"/>
          <w:sz w:val="24"/>
          <w:szCs w:val="24"/>
          <w:lang w:eastAsia="pl-PL"/>
        </w:rPr>
        <w:t>Powiat Goleniowski - Powiatowe Centrum Pomocy Rodzinie</w:t>
      </w:r>
      <w:r w:rsidRPr="008F2875">
        <w:rPr>
          <w:rFonts w:ascii="Arial" w:hAnsi="Arial" w:cs="Arial"/>
          <w:sz w:val="24"/>
          <w:szCs w:val="24"/>
          <w:lang w:eastAsia="pl-PL"/>
        </w:rPr>
        <w:br/>
        <w:t>ul. Pocztowa 43, 72-100 Goleniów</w:t>
      </w:r>
    </w:p>
    <w:p w14:paraId="0F3816A5" w14:textId="77777777" w:rsidR="00E95998" w:rsidRPr="008F2875" w:rsidRDefault="00E95998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b/>
          <w:sz w:val="24"/>
          <w:szCs w:val="24"/>
          <w:lang w:eastAsia="pl-PL"/>
        </w:rPr>
        <w:t>2. Szczegółowy opis przedmiotu zamówienia:</w:t>
      </w:r>
    </w:p>
    <w:p w14:paraId="75C97AED" w14:textId="4B5DAE22" w:rsidR="00E95998" w:rsidRPr="008F2875" w:rsidRDefault="00E95998" w:rsidP="00F01518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przeprowadzenie warsztatów szkoleniowych na temat: </w:t>
      </w:r>
      <w:r w:rsidRPr="008F2875">
        <w:rPr>
          <w:rFonts w:ascii="Arial" w:hAnsi="Arial" w:cs="Arial"/>
          <w:b/>
          <w:sz w:val="24"/>
          <w:szCs w:val="24"/>
          <w:lang w:eastAsia="pl-PL"/>
        </w:rPr>
        <w:t>najczęstsze zaburzenia u dzieci umieszczanych w pieczy i ich wpływ na funkcjonowanie dziecka - RAD, FAS, FASD i inne zaburzenia emocjonalne</w:t>
      </w:r>
      <w:r w:rsidR="005A6C7F" w:rsidRPr="008F2875">
        <w:rPr>
          <w:rFonts w:ascii="Arial" w:hAnsi="Arial" w:cs="Arial"/>
          <w:b/>
          <w:sz w:val="24"/>
          <w:szCs w:val="24"/>
          <w:lang w:eastAsia="pl-PL"/>
        </w:rPr>
        <w:t>,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dla </w:t>
      </w:r>
      <w:r w:rsidR="001E0F4E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grup</w:t>
      </w:r>
      <w:r w:rsidR="001E0F4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0F4E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osobow</w:t>
      </w:r>
      <w:r w:rsidR="001E0F4E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w wymiarze 8 godzin.</w:t>
      </w:r>
    </w:p>
    <w:p w14:paraId="4D7DBEC6" w14:textId="4553A731" w:rsidR="00E95998" w:rsidRPr="008F2875" w:rsidRDefault="00E95998" w:rsidP="00F01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b/>
          <w:bCs/>
          <w:sz w:val="24"/>
          <w:szCs w:val="24"/>
        </w:rPr>
        <w:t xml:space="preserve">Termin i miejsce warsztatów: </w:t>
      </w:r>
      <w:r w:rsidR="00D66C5C" w:rsidRPr="008F2875">
        <w:rPr>
          <w:rFonts w:ascii="Arial" w:hAnsi="Arial" w:cs="Arial"/>
          <w:sz w:val="24"/>
          <w:szCs w:val="24"/>
          <w:lang w:eastAsia="pl-PL"/>
        </w:rPr>
        <w:t>II</w:t>
      </w:r>
      <w:r w:rsidRPr="008F2875">
        <w:rPr>
          <w:rFonts w:ascii="Arial" w:hAnsi="Arial" w:cs="Arial"/>
          <w:sz w:val="24"/>
          <w:szCs w:val="24"/>
          <w:lang w:eastAsia="pl-PL"/>
        </w:rPr>
        <w:t xml:space="preserve"> kwartał 20</w:t>
      </w:r>
      <w:r w:rsidR="00D66C5C" w:rsidRPr="008F2875">
        <w:rPr>
          <w:rFonts w:ascii="Arial" w:hAnsi="Arial" w:cs="Arial"/>
          <w:sz w:val="24"/>
          <w:szCs w:val="24"/>
          <w:lang w:eastAsia="pl-PL"/>
        </w:rPr>
        <w:t>22</w:t>
      </w:r>
      <w:r w:rsidRPr="008F2875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8F2875">
        <w:rPr>
          <w:rFonts w:ascii="Arial" w:eastAsia="Calibri" w:hAnsi="Arial" w:cs="Arial"/>
          <w:sz w:val="24"/>
          <w:szCs w:val="24"/>
        </w:rPr>
        <w:t>Dokładny termin zostanie uzgodniony z Wykonawcą po wyborze najkorzystniejszej oferty. Sesje warsztatowe będą odbywać się w siedzibie Powiatowego Centrum Pomocy Rodzinie w Goleniowie w sali szkoleniowej wyposażonej w rzutnik multimedialny</w:t>
      </w:r>
      <w:r w:rsidR="00C7198C" w:rsidRPr="008F2875">
        <w:rPr>
          <w:rFonts w:ascii="Arial" w:eastAsia="Calibri" w:hAnsi="Arial" w:cs="Arial"/>
          <w:sz w:val="24"/>
          <w:szCs w:val="24"/>
        </w:rPr>
        <w:t xml:space="preserve"> </w:t>
      </w:r>
      <w:r w:rsidRPr="008F2875">
        <w:rPr>
          <w:rFonts w:ascii="Arial" w:eastAsia="Calibri" w:hAnsi="Arial" w:cs="Arial"/>
          <w:sz w:val="24"/>
          <w:szCs w:val="24"/>
        </w:rPr>
        <w:t>i</w:t>
      </w:r>
      <w:r w:rsidR="007E763F" w:rsidRPr="008F2875">
        <w:rPr>
          <w:rFonts w:ascii="Arial" w:eastAsia="Calibri" w:hAnsi="Arial" w:cs="Arial"/>
          <w:sz w:val="24"/>
          <w:szCs w:val="24"/>
        </w:rPr>
        <w:t> </w:t>
      </w:r>
      <w:r w:rsidRPr="008F2875">
        <w:rPr>
          <w:rFonts w:ascii="Arial" w:eastAsia="Calibri" w:hAnsi="Arial" w:cs="Arial"/>
          <w:sz w:val="24"/>
          <w:szCs w:val="24"/>
        </w:rPr>
        <w:t xml:space="preserve">ekran. </w:t>
      </w:r>
    </w:p>
    <w:p w14:paraId="6C0C8253" w14:textId="77777777" w:rsidR="00E95998" w:rsidRPr="008F2875" w:rsidRDefault="00E95998" w:rsidP="00F01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b/>
          <w:bCs/>
          <w:sz w:val="24"/>
          <w:szCs w:val="24"/>
        </w:rPr>
        <w:t>Metoda warsztatów:</w:t>
      </w:r>
      <w:r w:rsidRPr="008F2875">
        <w:rPr>
          <w:rFonts w:ascii="Arial" w:eastAsia="Calibri" w:hAnsi="Arial" w:cs="Arial"/>
          <w:sz w:val="24"/>
          <w:szCs w:val="24"/>
        </w:rPr>
        <w:t xml:space="preserve"> prezentacje, mini wykłady, gry symulacyjne, </w:t>
      </w:r>
      <w:r w:rsidRPr="008F2875">
        <w:rPr>
          <w:rFonts w:ascii="Arial" w:hAnsi="Arial" w:cs="Arial"/>
          <w:sz w:val="24"/>
          <w:szCs w:val="24"/>
        </w:rPr>
        <w:t>drama, burza mózgów, itp.</w:t>
      </w:r>
    </w:p>
    <w:p w14:paraId="36F0A689" w14:textId="77777777" w:rsidR="00E95998" w:rsidRPr="008F2875" w:rsidRDefault="00E95998" w:rsidP="00F015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Wymagania stawiane Oferentom: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obywatelstwo polskie, pełna zdolność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do czynności prawnych i korzystanie z pełni praw publicznych, niekaralność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za przestępstwa umyślne, doświadczenie, wiedza i umiejętności do prowadzenia warsztatów z zakresu - </w:t>
      </w:r>
      <w:r w:rsidRPr="008F2875">
        <w:rPr>
          <w:rFonts w:ascii="Arial" w:hAnsi="Arial" w:cs="Arial"/>
          <w:sz w:val="24"/>
          <w:szCs w:val="24"/>
          <w:lang w:eastAsia="pl-PL"/>
        </w:rPr>
        <w:t>zaburzeń u dzieci umieszczanych w pieczy i ich wpływu na funkcjonowanie dziecka - RAD, FAS, FASD i innych zaburzeń emocjonalnych.</w:t>
      </w:r>
    </w:p>
    <w:p w14:paraId="49319D53" w14:textId="77777777" w:rsidR="00E95998" w:rsidRPr="008F2875" w:rsidRDefault="00E95998" w:rsidP="00F01518">
      <w:pPr>
        <w:pStyle w:val="Akapitzlist"/>
        <w:autoSpaceDE w:val="0"/>
        <w:autoSpaceDN w:val="0"/>
        <w:adjustRightInd w:val="0"/>
        <w:spacing w:after="0" w:line="240" w:lineRule="auto"/>
        <w:ind w:left="1020"/>
        <w:rPr>
          <w:rFonts w:ascii="Arial" w:eastAsia="Calibri" w:hAnsi="Arial" w:cs="Arial"/>
          <w:sz w:val="24"/>
          <w:szCs w:val="24"/>
        </w:rPr>
      </w:pPr>
    </w:p>
    <w:p w14:paraId="0F6D64E7" w14:textId="31DFFDDB" w:rsidR="00E95998" w:rsidRPr="008F2875" w:rsidRDefault="00E95998" w:rsidP="00F01518">
      <w:pPr>
        <w:pStyle w:val="Akapitzlist"/>
        <w:numPr>
          <w:ilvl w:val="0"/>
          <w:numId w:val="2"/>
        </w:numPr>
        <w:spacing w:after="0"/>
        <w:ind w:left="142" w:firstLine="0"/>
        <w:rPr>
          <w:rFonts w:ascii="Arial" w:eastAsia="Calibri" w:hAnsi="Arial" w:cs="Arial"/>
          <w:color w:val="C00000"/>
          <w:sz w:val="24"/>
          <w:szCs w:val="24"/>
        </w:rPr>
      </w:pPr>
      <w:r w:rsidRPr="008F2875">
        <w:rPr>
          <w:rFonts w:ascii="Arial" w:eastAsia="Calibri" w:hAnsi="Arial" w:cs="Arial"/>
          <w:b/>
          <w:bCs/>
          <w:sz w:val="24"/>
          <w:szCs w:val="24"/>
        </w:rPr>
        <w:t xml:space="preserve">Zobowiązania Wykonawcy w ramach przedmiotu zamówienia: </w:t>
      </w:r>
    </w:p>
    <w:p w14:paraId="791A8EB3" w14:textId="77777777" w:rsidR="00C7198C" w:rsidRPr="008F2875" w:rsidRDefault="00C7198C" w:rsidP="00C7198C">
      <w:pPr>
        <w:pStyle w:val="Akapitzlist"/>
        <w:spacing w:after="0"/>
        <w:ind w:left="142"/>
        <w:rPr>
          <w:rFonts w:ascii="Arial" w:eastAsia="Calibri" w:hAnsi="Arial" w:cs="Arial"/>
          <w:color w:val="C00000"/>
          <w:sz w:val="24"/>
          <w:szCs w:val="24"/>
        </w:rPr>
      </w:pPr>
    </w:p>
    <w:p w14:paraId="72C4AD09" w14:textId="4CD58392" w:rsidR="00E95998" w:rsidRPr="008F2875" w:rsidRDefault="00E95998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sz w:val="24"/>
          <w:szCs w:val="24"/>
        </w:rPr>
        <w:t>Opracowanie, powielenie i dostarczenie każdemu uczestnikowi warsztatów materiałów szkoleniowych</w:t>
      </w:r>
      <w:r w:rsidR="00C7198C" w:rsidRPr="008F2875">
        <w:rPr>
          <w:rFonts w:ascii="Arial" w:eastAsia="Calibri" w:hAnsi="Arial" w:cs="Arial"/>
          <w:sz w:val="24"/>
          <w:szCs w:val="24"/>
        </w:rPr>
        <w:t xml:space="preserve"> potwierdzone protokołem odbioru materiałów szkoleniowych przez uczestników,</w:t>
      </w:r>
    </w:p>
    <w:p w14:paraId="36256596" w14:textId="0A80C18D" w:rsidR="00C7198C" w:rsidRPr="008F2875" w:rsidRDefault="00C7198C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sz w:val="24"/>
          <w:szCs w:val="24"/>
        </w:rPr>
        <w:lastRenderedPageBreak/>
        <w:t>Dostarczenie Zamawiającemu programu szkoleń, list obecności z zajęć.</w:t>
      </w:r>
    </w:p>
    <w:p w14:paraId="088DEE7B" w14:textId="18D45AF7" w:rsidR="00C7198C" w:rsidRPr="008F2875" w:rsidRDefault="00C7198C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sz w:val="24"/>
          <w:szCs w:val="24"/>
        </w:rPr>
        <w:t>Dostarczenie Zamawiającemu zaświadczeń o ukończeniu szkolenia.</w:t>
      </w:r>
    </w:p>
    <w:p w14:paraId="25B28681" w14:textId="76EB09B3" w:rsidR="00C7198C" w:rsidRPr="008F2875" w:rsidRDefault="00C7198C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sz w:val="24"/>
          <w:szCs w:val="24"/>
        </w:rPr>
        <w:t>Przeprowadzenie badania efektywności warsztatów za pomocą ankiet badających poziom satysfakcji z odbytych zajęć.</w:t>
      </w:r>
    </w:p>
    <w:p w14:paraId="7E2F182B" w14:textId="1B4579C2" w:rsidR="00E95998" w:rsidRPr="008F2875" w:rsidRDefault="00E95998" w:rsidP="00F01518">
      <w:pPr>
        <w:pStyle w:val="Akapitzlist"/>
        <w:numPr>
          <w:ilvl w:val="0"/>
          <w:numId w:val="3"/>
        </w:numPr>
        <w:spacing w:after="0"/>
        <w:ind w:left="993"/>
        <w:rPr>
          <w:rFonts w:ascii="Arial" w:eastAsia="Calibri" w:hAnsi="Arial" w:cs="Arial"/>
          <w:sz w:val="24"/>
          <w:szCs w:val="24"/>
        </w:rPr>
      </w:pPr>
      <w:r w:rsidRPr="008F2875">
        <w:rPr>
          <w:rFonts w:ascii="Arial" w:eastAsia="Calibri" w:hAnsi="Arial" w:cs="Arial"/>
          <w:sz w:val="24"/>
          <w:szCs w:val="24"/>
        </w:rPr>
        <w:t>Zapewnienie cateringu dla uczestników: zimne</w:t>
      </w:r>
      <w:r w:rsidR="00C7198C" w:rsidRPr="008F2875">
        <w:rPr>
          <w:rFonts w:ascii="Arial" w:eastAsia="Calibri" w:hAnsi="Arial" w:cs="Arial"/>
          <w:sz w:val="24"/>
          <w:szCs w:val="24"/>
        </w:rPr>
        <w:t xml:space="preserve"> napoje</w:t>
      </w:r>
      <w:r w:rsidRPr="008F2875">
        <w:rPr>
          <w:rFonts w:ascii="Arial" w:eastAsia="Calibri" w:hAnsi="Arial" w:cs="Arial"/>
          <w:sz w:val="24"/>
          <w:szCs w:val="24"/>
        </w:rPr>
        <w:t>, kawa, herbata, ciastka, owoce.</w:t>
      </w:r>
    </w:p>
    <w:p w14:paraId="13E25355" w14:textId="77777777" w:rsidR="005A6C7F" w:rsidRPr="008F2875" w:rsidRDefault="005A6C7F" w:rsidP="00F01518">
      <w:pPr>
        <w:spacing w:after="0"/>
        <w:rPr>
          <w:rFonts w:ascii="Arial" w:eastAsia="Calibri" w:hAnsi="Arial" w:cs="Arial"/>
          <w:sz w:val="24"/>
          <w:szCs w:val="24"/>
        </w:rPr>
      </w:pPr>
    </w:p>
    <w:p w14:paraId="6CA3A8BC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  <w:r w:rsidRPr="008F2875">
        <w:rPr>
          <w:rFonts w:ascii="Arial" w:eastAsia="TimesNewRoman" w:hAnsi="Arial" w:cs="Arial"/>
          <w:b/>
          <w:sz w:val="24"/>
          <w:szCs w:val="24"/>
          <w:lang w:eastAsia="ar-SA"/>
        </w:rPr>
        <w:t>4.  Informacje ogólne</w:t>
      </w:r>
      <w:r w:rsidR="00D66C5C" w:rsidRPr="008F2875">
        <w:rPr>
          <w:rFonts w:ascii="Arial" w:eastAsia="TimesNewRoman" w:hAnsi="Arial" w:cs="Arial"/>
          <w:b/>
          <w:sz w:val="24"/>
          <w:szCs w:val="24"/>
          <w:lang w:eastAsia="ar-SA"/>
        </w:rPr>
        <w:t>:</w:t>
      </w:r>
      <w:r w:rsidRPr="008F2875">
        <w:rPr>
          <w:rFonts w:ascii="Arial" w:eastAsia="TimesNewRoman" w:hAnsi="Arial" w:cs="Arial"/>
          <w:b/>
          <w:sz w:val="24"/>
          <w:szCs w:val="24"/>
          <w:lang w:eastAsia="ar-SA"/>
        </w:rPr>
        <w:t xml:space="preserve"> </w:t>
      </w:r>
    </w:p>
    <w:p w14:paraId="5D8D31BA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sz w:val="24"/>
          <w:szCs w:val="24"/>
          <w:lang w:eastAsia="ar-SA"/>
        </w:rPr>
      </w:pPr>
    </w:p>
    <w:p w14:paraId="0CB9891C" w14:textId="77777777" w:rsidR="00E95998" w:rsidRPr="008F2875" w:rsidRDefault="00E95998" w:rsidP="00F01518">
      <w:pPr>
        <w:suppressAutoHyphens/>
        <w:autoSpaceDE w:val="0"/>
        <w:spacing w:after="0" w:line="240" w:lineRule="auto"/>
        <w:ind w:firstLine="708"/>
        <w:rPr>
          <w:rFonts w:ascii="Arial" w:eastAsia="TimesNewRoman" w:hAnsi="Arial" w:cs="Arial"/>
          <w:sz w:val="24"/>
          <w:szCs w:val="24"/>
          <w:lang w:eastAsia="ar-SA"/>
        </w:rPr>
      </w:pPr>
      <w:r w:rsidRPr="008F2875">
        <w:rPr>
          <w:rFonts w:ascii="Arial" w:eastAsia="TimesNewRoman" w:hAnsi="Arial" w:cs="Arial"/>
          <w:b/>
          <w:sz w:val="24"/>
          <w:szCs w:val="24"/>
          <w:lang w:eastAsia="ar-SA"/>
        </w:rPr>
        <w:t>Oferta</w:t>
      </w:r>
      <w:r w:rsidRPr="008F2875">
        <w:rPr>
          <w:rFonts w:ascii="Arial" w:eastAsia="TimesNewRoman" w:hAnsi="Arial" w:cs="Arial"/>
          <w:sz w:val="24"/>
          <w:szCs w:val="24"/>
          <w:lang w:eastAsia="ar-SA"/>
        </w:rPr>
        <w:t xml:space="preserve"> powinna być sporządzona w formie pisemnej pod rygorem nieważności, w</w:t>
      </w:r>
      <w:r w:rsidR="00B07F2E" w:rsidRPr="008F2875">
        <w:rPr>
          <w:rFonts w:ascii="Arial" w:eastAsia="TimesNewRoman" w:hAnsi="Arial" w:cs="Arial"/>
          <w:sz w:val="24"/>
          <w:szCs w:val="24"/>
          <w:lang w:eastAsia="ar-SA"/>
        </w:rPr>
        <w:t> </w:t>
      </w:r>
      <w:r w:rsidRPr="008F2875">
        <w:rPr>
          <w:rFonts w:ascii="Arial" w:eastAsia="TimesNewRoman" w:hAnsi="Arial" w:cs="Arial"/>
          <w:sz w:val="24"/>
          <w:szCs w:val="24"/>
          <w:lang w:eastAsia="ar-SA"/>
        </w:rPr>
        <w:t xml:space="preserve">języku polskim oraz podpisana przez Oferenta. </w:t>
      </w:r>
    </w:p>
    <w:p w14:paraId="44CDB729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sz w:val="24"/>
          <w:szCs w:val="24"/>
          <w:lang w:eastAsia="ar-SA"/>
        </w:rPr>
      </w:pPr>
    </w:p>
    <w:p w14:paraId="22F87E62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sz w:val="24"/>
          <w:szCs w:val="24"/>
          <w:lang w:eastAsia="ar-SA"/>
        </w:rPr>
        <w:t>Oferta musi zawierać:</w:t>
      </w:r>
    </w:p>
    <w:p w14:paraId="32152AF4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11D92B4" w14:textId="77777777" w:rsidR="00E95998" w:rsidRPr="008F2875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sz w:val="24"/>
          <w:szCs w:val="24"/>
          <w:lang w:eastAsia="ar-SA"/>
        </w:rPr>
        <w:t>nazwę Oferenta,</w:t>
      </w:r>
    </w:p>
    <w:p w14:paraId="1691E8D9" w14:textId="77777777" w:rsidR="00E95998" w:rsidRPr="008F2875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sz w:val="24"/>
          <w:szCs w:val="24"/>
          <w:lang w:eastAsia="ar-SA"/>
        </w:rPr>
        <w:t>adres siedziby Oferenta,</w:t>
      </w:r>
    </w:p>
    <w:p w14:paraId="769E7E35" w14:textId="77777777" w:rsidR="00E95998" w:rsidRPr="008F2875" w:rsidRDefault="00E95998" w:rsidP="00F01518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sz w:val="24"/>
          <w:szCs w:val="24"/>
          <w:lang w:eastAsia="ar-SA"/>
        </w:rPr>
        <w:t xml:space="preserve">cenę za jedną godzinę usługi brutto w złotych. </w:t>
      </w:r>
    </w:p>
    <w:p w14:paraId="395CABFE" w14:textId="77777777" w:rsidR="00E95998" w:rsidRPr="008F2875" w:rsidRDefault="00E95998" w:rsidP="00F015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3F091D" w14:textId="33FC89A4" w:rsidR="00E95998" w:rsidRPr="008F2875" w:rsidRDefault="00015DD1" w:rsidP="00F0151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sz w:val="24"/>
          <w:szCs w:val="24"/>
          <w:lang w:eastAsia="ar-SA"/>
        </w:rPr>
        <w:t>Do oferty należy dołączyć</w:t>
      </w:r>
      <w:r w:rsidR="00E95998" w:rsidRPr="008F2875"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14:paraId="144D6F36" w14:textId="197802B4" w:rsidR="00E95998" w:rsidRPr="008F2875" w:rsidRDefault="00E95998" w:rsidP="00F0151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życiorys zawodowy (cv) wraz z kopią dokumentu o kwalifikacjach potwierdzonego za zgodność z oryginałem, wymagane wykształcenie wyższe na kierunku psychologia,</w:t>
      </w:r>
      <w:r w:rsidR="00015DD1"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lub pedagogika z ukończoną terapią pedagogiczną/socjoterapeutyczną lub przygotowaniem pedagogicznym, socjologia, nauki o rodzinie lub pokrewne  uzupełnione studiami podyplomowymi na kierunku pomoc psychologiczna, terapia pedagogiczna, socjoterapia, przygotowanie pedagogiczne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oraz posiadanie stażu zawodowego min. 5 lat w pracy związanej z tematyką szkolenia, udokumentowane doświadczenie w</w:t>
      </w:r>
      <w:r w:rsidR="005A6C7F" w:rsidRPr="008F28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prowadzeniu grup warsztatowych, treningów, </w:t>
      </w:r>
      <w:proofErr w:type="spellStart"/>
      <w:r w:rsidRPr="008F2875">
        <w:rPr>
          <w:rFonts w:ascii="Arial" w:eastAsia="Times New Roman" w:hAnsi="Arial" w:cs="Arial"/>
          <w:sz w:val="24"/>
          <w:szCs w:val="24"/>
          <w:lang w:eastAsia="pl-PL"/>
        </w:rPr>
        <w:t>superwizji</w:t>
      </w:r>
      <w:proofErr w:type="spellEnd"/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015DD1" w:rsidRPr="008F2875">
        <w:rPr>
          <w:rFonts w:ascii="Arial" w:eastAsia="Times New Roman" w:hAnsi="Arial" w:cs="Arial"/>
          <w:sz w:val="24"/>
          <w:szCs w:val="24"/>
          <w:lang w:eastAsia="pl-PL"/>
        </w:rPr>
        <w:t>itp</w:t>
      </w:r>
      <w:proofErr w:type="spellEnd"/>
      <w:r w:rsidR="00015DD1" w:rsidRPr="008F28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9B01DA4" w14:textId="2C0C8091" w:rsidR="00E95998" w:rsidRPr="008F2875" w:rsidRDefault="00E95998" w:rsidP="00F0151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w przypadku osoby fizycznej prowadzącej indywidualną działalność gospodarczą –aktualny odpis z właściwego rejestru lub centralnej ewidencji i informacji o</w:t>
      </w:r>
      <w:r w:rsidR="005A6C7F" w:rsidRPr="008F28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>działalności gospodarczej (CEIDG)</w:t>
      </w:r>
      <w:r w:rsidR="00015DD1"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– jeśli dotyczy,</w:t>
      </w:r>
    </w:p>
    <w:p w14:paraId="746E112A" w14:textId="7F02237B" w:rsidR="00E95998" w:rsidRPr="008F2875" w:rsidRDefault="00E95998" w:rsidP="00F0151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oświadczenie Oferenta o niekaralności za przestępstwa popełnione umyślnie</w:t>
      </w:r>
      <w:r w:rsidR="00C7198C"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5A6C7F" w:rsidRPr="008F28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>posiadaniu pełni praw publicznych</w:t>
      </w:r>
      <w:r w:rsidR="00015DD1" w:rsidRPr="008F287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0182B82" w14:textId="7648FB8D" w:rsidR="00015DD1" w:rsidRPr="008F2875" w:rsidRDefault="00015DD1" w:rsidP="00F0151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oświadczenie o spełnieniu warunków ubiegania się o udzielnie zlecenia,</w:t>
      </w:r>
    </w:p>
    <w:p w14:paraId="68E74C01" w14:textId="4E416E17" w:rsidR="00015DD1" w:rsidRDefault="00015DD1" w:rsidP="00F0151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oświadczenie o zgodzie Oferenta na wgląd w dokumentację dot. przedmiotu zamówienia przez Zamawiającego i przez wszystkie organy kontrolujące projekt.</w:t>
      </w:r>
    </w:p>
    <w:p w14:paraId="3F293A41" w14:textId="2BAC978C" w:rsidR="008F2875" w:rsidRDefault="008F2875" w:rsidP="008F2875">
      <w:pPr>
        <w:pStyle w:val="Akapitzlist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3E97B9" w14:textId="77777777" w:rsidR="008F2875" w:rsidRPr="008F2875" w:rsidRDefault="008F2875" w:rsidP="008F2875">
      <w:pPr>
        <w:pStyle w:val="Akapitzlist"/>
        <w:spacing w:before="100" w:beforeAutospacing="1" w:after="100" w:afterAutospacing="1" w:line="24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956A60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  <w:r w:rsidRPr="008F2875">
        <w:rPr>
          <w:rFonts w:ascii="Arial" w:eastAsia="TimesNewRoman" w:hAnsi="Arial" w:cs="Arial"/>
          <w:b/>
          <w:sz w:val="24"/>
          <w:szCs w:val="24"/>
          <w:lang w:eastAsia="ar-SA"/>
        </w:rPr>
        <w:t>5. Termin i miejsce składania ofert.</w:t>
      </w:r>
    </w:p>
    <w:p w14:paraId="281EB0EE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NewRoman" w:hAnsi="Arial" w:cs="Arial"/>
          <w:b/>
          <w:sz w:val="24"/>
          <w:szCs w:val="24"/>
          <w:lang w:eastAsia="ar-SA"/>
        </w:rPr>
      </w:pPr>
    </w:p>
    <w:p w14:paraId="3C765BF3" w14:textId="5A8F800F" w:rsidR="00E95998" w:rsidRPr="008F2875" w:rsidRDefault="00E95998" w:rsidP="00F01518">
      <w:pPr>
        <w:pStyle w:val="Default"/>
        <w:ind w:firstLine="708"/>
        <w:rPr>
          <w:rFonts w:ascii="Arial" w:hAnsi="Arial" w:cs="Arial"/>
        </w:rPr>
      </w:pPr>
      <w:r w:rsidRPr="008F2875">
        <w:rPr>
          <w:rFonts w:ascii="Arial" w:hAnsi="Arial" w:cs="Arial"/>
        </w:rPr>
        <w:t xml:space="preserve">Ofertę należy złożyć do dnia </w:t>
      </w:r>
      <w:r w:rsidR="001E0F4E">
        <w:rPr>
          <w:rFonts w:ascii="Arial" w:hAnsi="Arial" w:cs="Arial"/>
        </w:rPr>
        <w:t>3</w:t>
      </w:r>
      <w:r w:rsidR="008F2875" w:rsidRPr="008F2875">
        <w:rPr>
          <w:rFonts w:ascii="Arial" w:hAnsi="Arial" w:cs="Arial"/>
        </w:rPr>
        <w:t>0</w:t>
      </w:r>
      <w:r w:rsidR="00D66C5C" w:rsidRPr="008F2875">
        <w:rPr>
          <w:rFonts w:ascii="Arial" w:hAnsi="Arial" w:cs="Arial"/>
        </w:rPr>
        <w:t xml:space="preserve"> marca</w:t>
      </w:r>
      <w:r w:rsidRPr="008F2875">
        <w:rPr>
          <w:rFonts w:ascii="Arial" w:hAnsi="Arial" w:cs="Arial"/>
        </w:rPr>
        <w:t xml:space="preserve"> 20</w:t>
      </w:r>
      <w:r w:rsidR="00D66C5C" w:rsidRPr="008F2875">
        <w:rPr>
          <w:rFonts w:ascii="Arial" w:hAnsi="Arial" w:cs="Arial"/>
        </w:rPr>
        <w:t>22</w:t>
      </w:r>
      <w:r w:rsidRPr="008F2875">
        <w:rPr>
          <w:rFonts w:ascii="Arial" w:hAnsi="Arial" w:cs="Arial"/>
        </w:rPr>
        <w:t xml:space="preserve"> r. do godz. 15.00 w zamkniętej kopercie </w:t>
      </w:r>
      <w:r w:rsidRPr="008F2875">
        <w:rPr>
          <w:rFonts w:ascii="Arial" w:eastAsia="TimesNewRoman" w:hAnsi="Arial" w:cs="Arial"/>
          <w:lang w:eastAsia="ar-SA"/>
        </w:rPr>
        <w:t xml:space="preserve">oznaczonej hasłem </w:t>
      </w:r>
      <w:r w:rsidRPr="008F2875">
        <w:rPr>
          <w:rFonts w:ascii="Arial" w:eastAsia="TimesNewRoman" w:hAnsi="Arial" w:cs="Arial"/>
          <w:b/>
          <w:i/>
          <w:iCs/>
          <w:lang w:eastAsia="ar-SA"/>
        </w:rPr>
        <w:t>„</w:t>
      </w:r>
      <w:r w:rsidRPr="008F2875">
        <w:rPr>
          <w:rFonts w:ascii="Arial" w:hAnsi="Arial" w:cs="Arial"/>
          <w:b/>
          <w:i/>
          <w:iCs/>
          <w:lang w:eastAsia="pl-PL"/>
        </w:rPr>
        <w:t>Najczęstsze zaburzenia u dzieci umieszczanych w pieczy i ich wpływ na funkcjonowanie dziecka - RAD, FAS, FASD i inne zaburzenia emocjonalne</w:t>
      </w:r>
      <w:r w:rsidRPr="008F2875">
        <w:rPr>
          <w:rFonts w:ascii="Arial" w:eastAsia="TimesNewRoman" w:hAnsi="Arial" w:cs="Arial"/>
          <w:b/>
          <w:i/>
          <w:iCs/>
          <w:lang w:eastAsia="ar-SA"/>
        </w:rPr>
        <w:t xml:space="preserve"> - 7.6</w:t>
      </w:r>
      <w:r w:rsidRPr="008F2875">
        <w:rPr>
          <w:rFonts w:ascii="Arial" w:hAnsi="Arial" w:cs="Arial"/>
          <w:i/>
          <w:iCs/>
        </w:rPr>
        <w:t xml:space="preserve">- nie otwierać przed dniem </w:t>
      </w:r>
      <w:r w:rsidR="001E0F4E">
        <w:rPr>
          <w:rFonts w:ascii="Arial" w:hAnsi="Arial" w:cs="Arial"/>
          <w:i/>
          <w:iCs/>
        </w:rPr>
        <w:t>30</w:t>
      </w:r>
      <w:r w:rsidR="00D66C5C" w:rsidRPr="008F2875">
        <w:rPr>
          <w:rFonts w:ascii="Arial" w:hAnsi="Arial" w:cs="Arial"/>
          <w:i/>
          <w:iCs/>
        </w:rPr>
        <w:t xml:space="preserve"> marca 2022</w:t>
      </w:r>
      <w:r w:rsidR="005A6C7F" w:rsidRPr="008F2875">
        <w:rPr>
          <w:rFonts w:ascii="Arial" w:hAnsi="Arial" w:cs="Arial"/>
          <w:i/>
          <w:iCs/>
        </w:rPr>
        <w:t xml:space="preserve"> </w:t>
      </w:r>
      <w:r w:rsidRPr="008F2875">
        <w:rPr>
          <w:rFonts w:ascii="Arial" w:hAnsi="Arial" w:cs="Arial"/>
          <w:i/>
          <w:iCs/>
        </w:rPr>
        <w:t>r. do godz. 15.00</w:t>
      </w:r>
      <w:r w:rsidR="005A6C7F" w:rsidRPr="008F2875">
        <w:rPr>
          <w:rFonts w:ascii="Arial" w:hAnsi="Arial" w:cs="Arial"/>
          <w:i/>
          <w:iCs/>
        </w:rPr>
        <w:t>”</w:t>
      </w:r>
      <w:r w:rsidRPr="008F2875">
        <w:rPr>
          <w:rFonts w:ascii="Arial" w:hAnsi="Arial" w:cs="Arial"/>
          <w:i/>
          <w:iCs/>
        </w:rPr>
        <w:t>,</w:t>
      </w:r>
      <w:r w:rsidRPr="008F2875">
        <w:rPr>
          <w:rFonts w:ascii="Arial" w:hAnsi="Arial" w:cs="Arial"/>
        </w:rPr>
        <w:t xml:space="preserve"> </w:t>
      </w:r>
      <w:r w:rsidRPr="008F2875">
        <w:rPr>
          <w:rFonts w:ascii="Arial" w:hAnsi="Arial" w:cs="Arial"/>
        </w:rPr>
        <w:lastRenderedPageBreak/>
        <w:t>osobiście w sekretariacie Powiatowego Centrum Pomocy Rodzinie w Goleniowie, ul. Pocztowa 43, II piętro, pokój 304 albo na adres:</w:t>
      </w:r>
    </w:p>
    <w:p w14:paraId="23B249AD" w14:textId="77777777" w:rsidR="005A6C7F" w:rsidRPr="008F2875" w:rsidRDefault="005A6C7F" w:rsidP="00F01518">
      <w:pPr>
        <w:pStyle w:val="Default"/>
        <w:rPr>
          <w:rFonts w:ascii="Arial" w:hAnsi="Arial" w:cs="Arial"/>
        </w:rPr>
      </w:pPr>
    </w:p>
    <w:p w14:paraId="09C147DE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Powiatowe Centrum Pomocy Rodzinie w Goleniowie,</w:t>
      </w:r>
    </w:p>
    <w:p w14:paraId="56EED734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ul. Pocztowa 43 </w:t>
      </w:r>
    </w:p>
    <w:p w14:paraId="23C2D1A4" w14:textId="77777777" w:rsidR="00E95998" w:rsidRPr="008F2875" w:rsidRDefault="00E95998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8F2875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72-100 Goleniów.</w:t>
      </w:r>
    </w:p>
    <w:p w14:paraId="03F13BB3" w14:textId="77777777" w:rsidR="005A6C7F" w:rsidRPr="008F2875" w:rsidRDefault="005A6C7F" w:rsidP="00F01518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</w:p>
    <w:p w14:paraId="588C0191" w14:textId="77777777" w:rsidR="00E95998" w:rsidRPr="008F2875" w:rsidRDefault="00E95998" w:rsidP="00F01518">
      <w:pPr>
        <w:rPr>
          <w:rFonts w:ascii="Arial" w:hAnsi="Arial" w:cs="Arial"/>
          <w:b/>
          <w:bCs/>
          <w:sz w:val="24"/>
          <w:szCs w:val="24"/>
        </w:rPr>
      </w:pPr>
      <w:r w:rsidRPr="008F2875">
        <w:rPr>
          <w:rFonts w:ascii="Arial" w:hAnsi="Arial" w:cs="Arial"/>
          <w:b/>
          <w:bCs/>
          <w:sz w:val="24"/>
          <w:szCs w:val="24"/>
        </w:rPr>
        <w:t xml:space="preserve">Liczy się data i godzina wpływu do siedziby Powiatowego Centrum Pomocy Rodzinie </w:t>
      </w:r>
      <w:r w:rsidRPr="008F2875">
        <w:rPr>
          <w:rFonts w:ascii="Arial" w:hAnsi="Arial" w:cs="Arial"/>
          <w:b/>
          <w:bCs/>
          <w:sz w:val="24"/>
          <w:szCs w:val="24"/>
        </w:rPr>
        <w:br/>
        <w:t xml:space="preserve">w Goleniowie.  </w:t>
      </w:r>
    </w:p>
    <w:p w14:paraId="0E24F2B8" w14:textId="77777777" w:rsidR="005A6C7F" w:rsidRPr="008F2875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pl-PL"/>
        </w:rPr>
      </w:pPr>
      <w:r w:rsidRPr="008F2875">
        <w:rPr>
          <w:rFonts w:ascii="Arial" w:hAnsi="Arial" w:cs="Arial"/>
          <w:b/>
          <w:sz w:val="24"/>
          <w:szCs w:val="24"/>
          <w:lang w:eastAsia="pl-PL"/>
        </w:rPr>
        <w:t>6.</w:t>
      </w:r>
      <w:r w:rsidRPr="008F2875">
        <w:rPr>
          <w:rFonts w:ascii="Arial" w:hAnsi="Arial" w:cs="Arial"/>
          <w:b/>
          <w:sz w:val="24"/>
          <w:szCs w:val="24"/>
        </w:rPr>
        <w:t>Wybór oferty</w:t>
      </w:r>
    </w:p>
    <w:p w14:paraId="3A80248E" w14:textId="5CDCE301" w:rsidR="00B07F2E" w:rsidRPr="008F2875" w:rsidRDefault="00E95998" w:rsidP="00F01518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  <w:r w:rsidRPr="008F2875">
        <w:rPr>
          <w:rFonts w:ascii="Arial" w:hAnsi="Arial" w:cs="Arial"/>
          <w:sz w:val="24"/>
          <w:szCs w:val="24"/>
          <w:lang w:eastAsia="pl-PL"/>
        </w:rPr>
        <w:t>Rozstrzygnięcie zapyta</w:t>
      </w:r>
      <w:r w:rsidR="00D66C5C" w:rsidRPr="008F2875">
        <w:rPr>
          <w:rFonts w:ascii="Arial" w:hAnsi="Arial" w:cs="Arial"/>
          <w:sz w:val="24"/>
          <w:szCs w:val="24"/>
          <w:lang w:eastAsia="pl-PL"/>
        </w:rPr>
        <w:t xml:space="preserve">nia ofertowego nastąpi do dnia </w:t>
      </w:r>
      <w:r w:rsidR="001E0F4E">
        <w:rPr>
          <w:rFonts w:ascii="Arial" w:hAnsi="Arial" w:cs="Arial"/>
          <w:sz w:val="24"/>
          <w:szCs w:val="24"/>
          <w:lang w:eastAsia="pl-PL"/>
        </w:rPr>
        <w:t>01 kwietnia</w:t>
      </w:r>
      <w:r w:rsidRPr="008F2875">
        <w:rPr>
          <w:rFonts w:ascii="Arial" w:hAnsi="Arial" w:cs="Arial"/>
          <w:sz w:val="24"/>
          <w:szCs w:val="24"/>
          <w:lang w:eastAsia="pl-PL"/>
        </w:rPr>
        <w:t xml:space="preserve"> 20</w:t>
      </w:r>
      <w:r w:rsidR="00D66C5C" w:rsidRPr="008F2875">
        <w:rPr>
          <w:rFonts w:ascii="Arial" w:hAnsi="Arial" w:cs="Arial"/>
          <w:sz w:val="24"/>
          <w:szCs w:val="24"/>
          <w:lang w:eastAsia="pl-PL"/>
        </w:rPr>
        <w:t>22</w:t>
      </w:r>
      <w:r w:rsidRPr="008F2875">
        <w:rPr>
          <w:rFonts w:ascii="Arial" w:hAnsi="Arial" w:cs="Arial"/>
          <w:sz w:val="24"/>
          <w:szCs w:val="24"/>
          <w:lang w:eastAsia="pl-PL"/>
        </w:rPr>
        <w:t xml:space="preserve"> r.</w:t>
      </w:r>
    </w:p>
    <w:p w14:paraId="61073FC3" w14:textId="574F6115" w:rsidR="00B07F2E" w:rsidRPr="008F2875" w:rsidRDefault="00E95998" w:rsidP="00F01518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Informujemy, że zastrzegamy sobie prawo kontaktu wyłącznie z wybranymi Oferentami</w:t>
      </w:r>
      <w:r w:rsidR="008F28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B07F2E" w:rsidRPr="008F2875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możliwość negocjacji warunków z wybraną osobą/podmiotem. </w:t>
      </w:r>
    </w:p>
    <w:p w14:paraId="6E26166C" w14:textId="77777777" w:rsidR="00E95998" w:rsidRPr="008F2875" w:rsidRDefault="00E95998" w:rsidP="00F01518">
      <w:pPr>
        <w:spacing w:before="100" w:beforeAutospacing="1" w:after="100" w:afterAutospacing="1" w:line="240" w:lineRule="auto"/>
        <w:ind w:firstLine="708"/>
        <w:rPr>
          <w:rFonts w:ascii="Arial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Niniejsze zaproszenie do składania ofert, jak również oferty złożone przez wykonawców nie stanowią ofert w myśl art. 66 Kodeksu Cywilnego.</w:t>
      </w:r>
    </w:p>
    <w:p w14:paraId="46370D5E" w14:textId="1D264EA7" w:rsidR="009B4E83" w:rsidRPr="008F2875" w:rsidRDefault="005A6C7F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95998" w:rsidRPr="008F2875">
        <w:rPr>
          <w:rFonts w:ascii="Arial" w:eastAsia="Times New Roman" w:hAnsi="Arial" w:cs="Arial"/>
          <w:sz w:val="24"/>
          <w:szCs w:val="24"/>
          <w:lang w:eastAsia="pl-PL"/>
        </w:rPr>
        <w:t>Zaproszenie do składnia ofert nie jest też ogłoszeniem w rozumieniu ustawy Prawo zamówień publicznych.</w:t>
      </w:r>
    </w:p>
    <w:p w14:paraId="46CF9599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b/>
          <w:sz w:val="24"/>
          <w:szCs w:val="24"/>
          <w:lang w:eastAsia="pl-PL"/>
        </w:rPr>
        <w:t>Osoba do kontaktu: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Patrycja Gul – Owczarek nr tel. 91 418 38 60 wew. 24</w:t>
      </w:r>
    </w:p>
    <w:p w14:paraId="24AAEC9E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Załączniki do oferty:</w:t>
      </w:r>
    </w:p>
    <w:p w14:paraId="4C4441AA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1) formularz ofertowy,</w:t>
      </w:r>
    </w:p>
    <w:p w14:paraId="7197EF8C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2) wzór oświadczenia o spełnieniu warunków ubiegania się o udzielnie zamówienia,</w:t>
      </w:r>
    </w:p>
    <w:p w14:paraId="6CCDB110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3) wzór oświadczenia o niekaralności i posiadaniu pełnej zdolności do czynności prawych,</w:t>
      </w:r>
    </w:p>
    <w:p w14:paraId="2A0E9F89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4) wzór oświadczenia Oferenta o wyrażeniu zgody na wgląd w dokumentację,</w:t>
      </w:r>
    </w:p>
    <w:p w14:paraId="0E0B13D4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2875">
        <w:rPr>
          <w:rFonts w:ascii="Arial" w:eastAsia="Times New Roman" w:hAnsi="Arial" w:cs="Arial"/>
          <w:sz w:val="24"/>
          <w:szCs w:val="24"/>
          <w:lang w:eastAsia="pl-PL"/>
        </w:rPr>
        <w:t>5) wzór oświadczenia o bezstronności.</w:t>
      </w:r>
    </w:p>
    <w:p w14:paraId="5A046350" w14:textId="1B4C4A68" w:rsid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CF4136" w14:textId="22058EC2" w:rsid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426FA8" w14:textId="20FD82F8" w:rsid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962342" w14:textId="72D37989" w:rsidR="001E0F4E" w:rsidRDefault="001E0F4E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EA5F73" w14:textId="77777777" w:rsidR="001E0F4E" w:rsidRPr="008F2875" w:rsidRDefault="001E0F4E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62CFD9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lastRenderedPageBreak/>
        <w:t>Załącznik nr 1</w:t>
      </w:r>
    </w:p>
    <w:p w14:paraId="6ACCA53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EB836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11CDE76" w14:textId="77777777" w:rsidR="008F2875" w:rsidRPr="008F2875" w:rsidRDefault="008F2875" w:rsidP="008F287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F287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Formularz ofertowy</w:t>
      </w:r>
    </w:p>
    <w:p w14:paraId="3B8F18C1" w14:textId="418B3F7F" w:rsidR="008F2875" w:rsidRPr="008F2875" w:rsidRDefault="008F2875" w:rsidP="008F287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F2875">
        <w:rPr>
          <w:rFonts w:ascii="Arial" w:hAnsi="Arial" w:cs="Arial"/>
          <w:b/>
          <w:bCs/>
          <w:spacing w:val="-2"/>
          <w:sz w:val="24"/>
          <w:szCs w:val="24"/>
        </w:rPr>
        <w:t xml:space="preserve">Treść oferty: </w:t>
      </w:r>
      <w:r w:rsidRPr="008F2875">
        <w:rPr>
          <w:rFonts w:ascii="Arial" w:hAnsi="Arial" w:cs="Arial"/>
          <w:sz w:val="24"/>
          <w:szCs w:val="24"/>
        </w:rPr>
        <w:t>dotyczy realizacji usługi polegającej na organizacji i przeprowadzeniu warsztatów pn. „</w:t>
      </w:r>
      <w:r>
        <w:rPr>
          <w:rFonts w:ascii="Arial" w:hAnsi="Arial" w:cs="Arial"/>
          <w:b/>
          <w:bCs/>
          <w:sz w:val="24"/>
          <w:szCs w:val="24"/>
        </w:rPr>
        <w:t>Najczęstsze zaburzenia u dzieci umieszczonych w pieczy i ich wpływ na funkcjonowanie dziecka – RAD, FAS, FASD i inne zaburzenia emocjonalne</w:t>
      </w:r>
      <w:r w:rsidRPr="008F2875">
        <w:rPr>
          <w:rFonts w:ascii="Arial" w:hAnsi="Arial" w:cs="Arial"/>
          <w:b/>
          <w:sz w:val="24"/>
          <w:szCs w:val="24"/>
        </w:rPr>
        <w:t>”</w:t>
      </w:r>
      <w:r w:rsidRPr="008F2875">
        <w:rPr>
          <w:rFonts w:ascii="Arial" w:hAnsi="Arial" w:cs="Arial"/>
          <w:sz w:val="24"/>
          <w:szCs w:val="24"/>
        </w:rPr>
        <w:t xml:space="preserve"> dla uczestników projektu pn. „Rodzinom Pomocna Dłoń”.</w:t>
      </w:r>
    </w:p>
    <w:p w14:paraId="7BB56D51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  <w:sz w:val="24"/>
          <w:szCs w:val="24"/>
        </w:rPr>
      </w:pPr>
      <w:r w:rsidRPr="008F2875">
        <w:rPr>
          <w:rFonts w:ascii="Arial" w:hAnsi="Arial" w:cs="Arial"/>
          <w:b/>
          <w:bCs/>
          <w:sz w:val="24"/>
          <w:szCs w:val="24"/>
        </w:rPr>
        <w:t>Nazwa Wykonawcy</w:t>
      </w:r>
      <w:r w:rsidRPr="008F2875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………………………………………………………………………………….</w:t>
      </w:r>
    </w:p>
    <w:p w14:paraId="7A2FA805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spacing w:val="-10"/>
          <w:sz w:val="24"/>
          <w:szCs w:val="24"/>
        </w:rPr>
      </w:pPr>
    </w:p>
    <w:p w14:paraId="114DC1BA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  <w:sz w:val="24"/>
          <w:szCs w:val="24"/>
        </w:rPr>
      </w:pPr>
      <w:r w:rsidRPr="008F2875">
        <w:rPr>
          <w:rFonts w:ascii="Arial" w:hAnsi="Arial" w:cs="Arial"/>
          <w:b/>
          <w:bCs/>
          <w:sz w:val="24"/>
          <w:szCs w:val="24"/>
        </w:rPr>
        <w:t xml:space="preserve">Adres Wykonawcy </w:t>
      </w:r>
      <w:r w:rsidRPr="008F2875">
        <w:rPr>
          <w:rFonts w:ascii="Arial" w:hAnsi="Arial" w:cs="Arial"/>
          <w:sz w:val="24"/>
          <w:szCs w:val="24"/>
        </w:rPr>
        <w:tab/>
        <w:t>…</w:t>
      </w:r>
    </w:p>
    <w:p w14:paraId="6F0DC46D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spacing w:after="0" w:line="360" w:lineRule="auto"/>
        <w:rPr>
          <w:rFonts w:ascii="Arial" w:hAnsi="Arial" w:cs="Arial"/>
          <w:spacing w:val="-9"/>
          <w:sz w:val="24"/>
          <w:szCs w:val="24"/>
        </w:rPr>
      </w:pPr>
    </w:p>
    <w:p w14:paraId="7E356ADA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8F2875">
        <w:rPr>
          <w:rFonts w:ascii="Arial" w:hAnsi="Arial" w:cs="Arial"/>
          <w:b/>
          <w:bCs/>
          <w:spacing w:val="-2"/>
          <w:sz w:val="24"/>
          <w:szCs w:val="24"/>
        </w:rPr>
        <w:t xml:space="preserve"> NIP</w:t>
      </w:r>
      <w:r w:rsidRPr="008F287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………………………………………………………………………………………………..........</w:t>
      </w:r>
    </w:p>
    <w:p w14:paraId="625124B4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5DFA02CD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  <w:r w:rsidRPr="008F2875">
        <w:rPr>
          <w:rFonts w:ascii="Arial" w:hAnsi="Arial" w:cs="Arial"/>
          <w:b/>
          <w:bCs/>
          <w:spacing w:val="-1"/>
          <w:sz w:val="24"/>
          <w:szCs w:val="24"/>
        </w:rPr>
        <w:t>Oferuję wykonanie przedmiotu zamówienia (koszt jednego warsztatu) za:</w:t>
      </w:r>
    </w:p>
    <w:p w14:paraId="5B4A6483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4FFEE0F6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ab/>
        <w:t xml:space="preserve">Kwotę netto ………………………………….zł </w:t>
      </w:r>
    </w:p>
    <w:p w14:paraId="00092260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 xml:space="preserve">(słownie: …………………………………………………….………………………………..zł </w:t>
      </w:r>
      <w:r w:rsidRPr="008F2875">
        <w:rPr>
          <w:rFonts w:ascii="Arial" w:hAnsi="Arial" w:cs="Arial"/>
          <w:spacing w:val="-1"/>
          <w:sz w:val="24"/>
          <w:szCs w:val="24"/>
        </w:rPr>
        <w:tab/>
      </w:r>
    </w:p>
    <w:p w14:paraId="79786AA7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ab/>
        <w:t xml:space="preserve">Podatek VAT ………………………………. zł </w:t>
      </w:r>
    </w:p>
    <w:p w14:paraId="1BA08833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 xml:space="preserve">          (słownie: ………………………………………………………………………………………zł</w:t>
      </w:r>
    </w:p>
    <w:p w14:paraId="7895D3A2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pacing w:val="-1"/>
          <w:sz w:val="24"/>
          <w:szCs w:val="24"/>
        </w:rPr>
      </w:pPr>
    </w:p>
    <w:p w14:paraId="26E4D627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ab/>
        <w:t xml:space="preserve">Cenę brutto ………………………………….zł </w:t>
      </w:r>
    </w:p>
    <w:p w14:paraId="33F86A04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spacing w:val="-1"/>
          <w:sz w:val="24"/>
          <w:szCs w:val="24"/>
        </w:rPr>
      </w:pPr>
      <w:r w:rsidRPr="008F2875">
        <w:rPr>
          <w:rFonts w:ascii="Arial" w:hAnsi="Arial" w:cs="Arial"/>
          <w:spacing w:val="-1"/>
          <w:sz w:val="24"/>
          <w:szCs w:val="24"/>
        </w:rPr>
        <w:tab/>
        <w:t>(słownie: …………………………….…………………………………..…………………… zł</w:t>
      </w:r>
    </w:p>
    <w:p w14:paraId="5C07D8BE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412E131" w14:textId="77777777" w:rsidR="008F2875" w:rsidRPr="008F2875" w:rsidRDefault="008F2875" w:rsidP="008F2875">
      <w:pPr>
        <w:widowControl w:val="0"/>
        <w:shd w:val="clear" w:color="auto" w:fill="FFFFFF"/>
        <w:tabs>
          <w:tab w:val="left" w:pos="562"/>
        </w:tabs>
        <w:autoSpaceDE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Oświadczam, że:</w:t>
      </w:r>
    </w:p>
    <w:p w14:paraId="5355EB6B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8F2875">
        <w:rPr>
          <w:rFonts w:ascii="Arial" w:hAnsi="Arial" w:cs="Arial"/>
          <w:i/>
          <w:sz w:val="24"/>
          <w:szCs w:val="24"/>
        </w:rPr>
        <w:t>nie jestem powiązany osobowo i kapitałowo z zamawiającym,</w:t>
      </w:r>
    </w:p>
    <w:p w14:paraId="223540D0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bCs/>
          <w:i/>
          <w:color w:val="00000A"/>
          <w:sz w:val="24"/>
          <w:szCs w:val="24"/>
        </w:rPr>
      </w:pPr>
      <w:r w:rsidRPr="008F2875">
        <w:rPr>
          <w:rFonts w:ascii="Arial" w:hAnsi="Arial" w:cs="Arial"/>
          <w:i/>
          <w:color w:val="000000"/>
          <w:sz w:val="24"/>
          <w:szCs w:val="24"/>
        </w:rPr>
        <w:t xml:space="preserve">zapoznałem/łam się, </w:t>
      </w:r>
      <w:r w:rsidRPr="008F2875">
        <w:rPr>
          <w:rFonts w:ascii="Arial" w:hAnsi="Arial" w:cs="Arial"/>
          <w:i/>
          <w:sz w:val="24"/>
          <w:szCs w:val="24"/>
        </w:rPr>
        <w:t xml:space="preserve">akceptuję i spełniam </w:t>
      </w:r>
      <w:r w:rsidRPr="008F2875">
        <w:rPr>
          <w:rFonts w:ascii="Arial" w:hAnsi="Arial" w:cs="Arial"/>
          <w:i/>
          <w:color w:val="000000"/>
          <w:sz w:val="24"/>
          <w:szCs w:val="24"/>
        </w:rPr>
        <w:t>wymienione w zapytaniu ofertowym warunki realizacji zamówienia,</w:t>
      </w:r>
    </w:p>
    <w:p w14:paraId="70043657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8F2875">
        <w:rPr>
          <w:rFonts w:ascii="Arial" w:hAnsi="Arial" w:cs="Arial"/>
          <w:bCs/>
          <w:i/>
          <w:sz w:val="24"/>
          <w:szCs w:val="24"/>
        </w:rPr>
        <w:t>wyrażam zgodę na związanie ofertą,</w:t>
      </w:r>
    </w:p>
    <w:p w14:paraId="6CA58C15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8F2875">
        <w:rPr>
          <w:rFonts w:ascii="Arial" w:hAnsi="Arial" w:cs="Arial"/>
          <w:i/>
          <w:sz w:val="24"/>
          <w:szCs w:val="24"/>
        </w:rPr>
        <w:lastRenderedPageBreak/>
        <w:t>w cenie oferty zostały uwzględnione wszystkie koszty wykonania zamówienia i realizacji przyszłego świadczenia umownego (w tym podatek VAT jeśli dotyczy),</w:t>
      </w:r>
    </w:p>
    <w:p w14:paraId="25FBF1CC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8F2875">
        <w:rPr>
          <w:rFonts w:ascii="Arial" w:hAnsi="Arial" w:cs="Arial"/>
          <w:i/>
          <w:sz w:val="24"/>
          <w:szCs w:val="24"/>
        </w:rPr>
        <w:t>zdobyłem/liśmy wszelkie informacje, które były konieczne do przygotowania oferty oraz, że wyceniłem/liśmy wszystkie elementy niezbędne do prawidłowego wykonania umowy,</w:t>
      </w:r>
    </w:p>
    <w:p w14:paraId="4D77F5CD" w14:textId="77777777" w:rsidR="008F2875" w:rsidRPr="008F2875" w:rsidRDefault="008F2875" w:rsidP="008F2875">
      <w:pPr>
        <w:numPr>
          <w:ilvl w:val="1"/>
          <w:numId w:val="8"/>
        </w:numPr>
        <w:tabs>
          <w:tab w:val="left" w:pos="360"/>
        </w:tabs>
        <w:suppressAutoHyphens/>
        <w:autoSpaceDE w:val="0"/>
        <w:spacing w:after="0" w:line="360" w:lineRule="auto"/>
        <w:ind w:left="360"/>
        <w:rPr>
          <w:rFonts w:ascii="Arial" w:hAnsi="Arial" w:cs="Arial"/>
          <w:i/>
          <w:color w:val="000000"/>
          <w:sz w:val="24"/>
          <w:szCs w:val="24"/>
        </w:rPr>
      </w:pPr>
      <w:r w:rsidRPr="008F2875">
        <w:rPr>
          <w:rFonts w:ascii="Arial" w:hAnsi="Arial" w:cs="Arial"/>
          <w:i/>
          <w:sz w:val="24"/>
          <w:szCs w:val="24"/>
        </w:rPr>
        <w:t>na wykonany przedmiot zmówienia udzielam/y gwarancji jakości oraz rękojmi.</w:t>
      </w:r>
    </w:p>
    <w:p w14:paraId="0E1D996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14:paraId="20920B43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  ………………………………………….</w:t>
      </w:r>
    </w:p>
    <w:p w14:paraId="1DC6C7D5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(data i podpis Wykonawcy lub osoby upoważnionej</w:t>
      </w:r>
    </w:p>
    <w:p w14:paraId="6DECFC96" w14:textId="77777777" w:rsidR="008F2875" w:rsidRPr="008F2875" w:rsidRDefault="008F2875" w:rsidP="008F287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A2E7E6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Załącznik nr 2</w:t>
      </w:r>
    </w:p>
    <w:p w14:paraId="7FA7417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88379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Dane oferenta:</w:t>
      </w:r>
    </w:p>
    <w:p w14:paraId="5AC8A9E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A5F1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778F4906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F1708D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…………………………………....</w:t>
      </w:r>
    </w:p>
    <w:p w14:paraId="1F77B75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1C146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7A20828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3B742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FE45F4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727EF7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OŚWIADCZENIE</w:t>
      </w:r>
    </w:p>
    <w:p w14:paraId="721AD62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95ED1C" w14:textId="3B4BB6EF" w:rsidR="008F2875" w:rsidRPr="008F2875" w:rsidRDefault="008F2875" w:rsidP="008F287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W związku z ubieganiem się o udzielenie zamówienia na realizację usługi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 polegającej na</w:t>
      </w:r>
      <w:r w:rsidRPr="008F2875">
        <w:rPr>
          <w:rFonts w:ascii="Arial" w:hAnsi="Arial" w:cs="Arial"/>
          <w:sz w:val="24"/>
          <w:szCs w:val="24"/>
        </w:rPr>
        <w:t xml:space="preserve"> organizacji i przeprowadzeniu warsztatów pn. „</w:t>
      </w:r>
      <w:r>
        <w:rPr>
          <w:rFonts w:ascii="Arial" w:hAnsi="Arial" w:cs="Arial"/>
          <w:b/>
          <w:bCs/>
          <w:sz w:val="24"/>
          <w:szCs w:val="24"/>
        </w:rPr>
        <w:t>Najczęstsze zaburzenia u dzieci umieszczonych w pieczy i ich wpływ na funkcjonowanie dziecka – RAD, FAS, FASD i inne zaburzenia emocjonalne</w:t>
      </w:r>
      <w:r w:rsidRPr="008F2875">
        <w:rPr>
          <w:rFonts w:ascii="Arial" w:hAnsi="Arial" w:cs="Arial"/>
          <w:b/>
          <w:sz w:val="24"/>
          <w:szCs w:val="24"/>
        </w:rPr>
        <w:t xml:space="preserve">” </w:t>
      </w:r>
      <w:r w:rsidRPr="008F2875">
        <w:rPr>
          <w:rFonts w:ascii="Arial" w:hAnsi="Arial" w:cs="Arial"/>
          <w:sz w:val="24"/>
          <w:szCs w:val="24"/>
        </w:rPr>
        <w:t>dla uczestników projektu pn. „Rodzinom Pomocna Dłoń” oświadczam(y), że:</w:t>
      </w:r>
    </w:p>
    <w:p w14:paraId="34B61055" w14:textId="77777777" w:rsidR="008F2875" w:rsidRPr="008F2875" w:rsidRDefault="008F2875" w:rsidP="008F2875">
      <w:pPr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posiadam/my uprawnienia do wykonywania określonej działalności lub czynności, jeśli ustawy nakładają obowiązek posiadania takich uprawnień oraz prowadzę działalność gospodarczą w zakresie objętym niniejszym zamówieniem,</w:t>
      </w:r>
    </w:p>
    <w:p w14:paraId="479D5975" w14:textId="77777777" w:rsidR="008F2875" w:rsidRPr="008F2875" w:rsidRDefault="008F2875" w:rsidP="008F2875">
      <w:pPr>
        <w:numPr>
          <w:ilvl w:val="0"/>
          <w:numId w:val="9"/>
        </w:numPr>
        <w:suppressAutoHyphens/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posiadam/my odpowiednią wiedzę i doświadczenie oraz dysponuję/</w:t>
      </w:r>
      <w:proofErr w:type="spellStart"/>
      <w:r w:rsidRPr="008F2875">
        <w:rPr>
          <w:rFonts w:ascii="Arial" w:hAnsi="Arial" w:cs="Arial"/>
          <w:sz w:val="24"/>
          <w:szCs w:val="24"/>
        </w:rPr>
        <w:t>emy</w:t>
      </w:r>
      <w:proofErr w:type="spellEnd"/>
      <w:r w:rsidRPr="008F2875">
        <w:rPr>
          <w:rFonts w:ascii="Arial" w:hAnsi="Arial" w:cs="Arial"/>
          <w:sz w:val="24"/>
          <w:szCs w:val="24"/>
        </w:rPr>
        <w:t xml:space="preserve"> potencjałem technicznym i osobami zdolnymi do wykonania zamówienia lub posiadam/y dostęp </w:t>
      </w:r>
      <w:r w:rsidRPr="008F2875">
        <w:rPr>
          <w:rFonts w:ascii="Arial" w:hAnsi="Arial" w:cs="Arial"/>
          <w:sz w:val="24"/>
          <w:szCs w:val="24"/>
        </w:rPr>
        <w:br/>
        <w:t>do potencjału technicznego i osób zdolnych do wykonania zamówienia,</w:t>
      </w:r>
    </w:p>
    <w:p w14:paraId="7A7DA967" w14:textId="77777777" w:rsidR="008F2875" w:rsidRPr="008F2875" w:rsidRDefault="008F2875" w:rsidP="008F2875">
      <w:pPr>
        <w:numPr>
          <w:ilvl w:val="0"/>
          <w:numId w:val="9"/>
        </w:num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lastRenderedPageBreak/>
        <w:t>znajduję/my się w sytuacji ekonomicznej i finansowej zapewniającej wykonanie zamówienia.</w:t>
      </w:r>
    </w:p>
    <w:p w14:paraId="41D8D4B2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64894E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F44A9B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    ……………………………………………………</w:t>
      </w:r>
    </w:p>
    <w:p w14:paraId="3BDEEAE9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(data i podpis Wykonawcy lub osoby upoważnionej)</w:t>
      </w:r>
    </w:p>
    <w:p w14:paraId="71E6B4DF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AB5D31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Załącznik nr 3</w:t>
      </w:r>
    </w:p>
    <w:p w14:paraId="6C70BC0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E93C3E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Dane oferenta:</w:t>
      </w:r>
    </w:p>
    <w:p w14:paraId="7DB8F441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7F6AB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222E715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BF9FB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…………………………………....</w:t>
      </w:r>
    </w:p>
    <w:p w14:paraId="545E889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AAFEA4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3FF7C819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43DD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8594B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DA6CCA8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OŚWIADCZENIE</w:t>
      </w:r>
    </w:p>
    <w:p w14:paraId="530607E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69C53E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Oświadczam, że :</w:t>
      </w:r>
    </w:p>
    <w:p w14:paraId="59C0A853" w14:textId="77777777" w:rsidR="008F2875" w:rsidRPr="008F2875" w:rsidRDefault="008F2875" w:rsidP="008F2875">
      <w:pPr>
        <w:numPr>
          <w:ilvl w:val="0"/>
          <w:numId w:val="10"/>
        </w:numPr>
        <w:overflowPunct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nie byłem(</w:t>
      </w:r>
      <w:proofErr w:type="spellStart"/>
      <w:r w:rsidRPr="008F2875">
        <w:rPr>
          <w:rFonts w:ascii="Arial" w:hAnsi="Arial" w:cs="Arial"/>
          <w:sz w:val="24"/>
          <w:szCs w:val="24"/>
        </w:rPr>
        <w:t>am</w:t>
      </w:r>
      <w:proofErr w:type="spellEnd"/>
      <w:r w:rsidRPr="008F2875">
        <w:rPr>
          <w:rFonts w:ascii="Arial" w:hAnsi="Arial" w:cs="Arial"/>
          <w:sz w:val="24"/>
          <w:szCs w:val="24"/>
        </w:rPr>
        <w:t>) karany(a) za przestępstwo popełnione umyślnie ścigane z oskarżenia publicznego, w tym przestępstwo na tle seksualnym lub umyślne przestępstwo skarbowe,</w:t>
      </w:r>
    </w:p>
    <w:p w14:paraId="4F0658F6" w14:textId="77777777" w:rsidR="008F2875" w:rsidRPr="008F2875" w:rsidRDefault="008F2875" w:rsidP="008F2875">
      <w:pPr>
        <w:numPr>
          <w:ilvl w:val="0"/>
          <w:numId w:val="10"/>
        </w:numPr>
        <w:overflowPunct w:val="0"/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korzystam z pełni praw publicznych i posiadam pełną zdolność do czynności prawnych. </w:t>
      </w:r>
    </w:p>
    <w:p w14:paraId="418FA2EB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E69EB2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E686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A8AE6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36B374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F43EB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D573D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89E9F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69FCF9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51AB3AC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   ……………………………………………………</w:t>
      </w:r>
    </w:p>
    <w:p w14:paraId="1C6BB7CF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(data i podpis Wykonawcy lub osoby upoważnionej)</w:t>
      </w:r>
    </w:p>
    <w:p w14:paraId="6B77507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B5613DB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44AEE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 xml:space="preserve">Załącznik nr 4 </w:t>
      </w:r>
    </w:p>
    <w:p w14:paraId="35F5739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5FFB6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Dane oferenta:</w:t>
      </w:r>
    </w:p>
    <w:p w14:paraId="113CD4A6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68E3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2779B5E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436EE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…………………………………....</w:t>
      </w:r>
    </w:p>
    <w:p w14:paraId="4D02588D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0C01BF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</w:t>
      </w:r>
    </w:p>
    <w:p w14:paraId="5DABFC2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F4BF61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5EBEF6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0AB3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458AF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OŚWIADCZENIE</w:t>
      </w:r>
    </w:p>
    <w:p w14:paraId="3CF0F6B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3624FA" w14:textId="7421E4F1" w:rsidR="008F2875" w:rsidRPr="008F2875" w:rsidRDefault="008F2875" w:rsidP="008F2875">
      <w:pPr>
        <w:widowControl w:val="0"/>
        <w:shd w:val="clear" w:color="auto" w:fill="FFFFFF"/>
        <w:tabs>
          <w:tab w:val="left" w:pos="341"/>
        </w:tabs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W związku z ubieganiem się o udzielenie zamówienia na realizację usługi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 xml:space="preserve">polegającej na </w:t>
      </w:r>
      <w:r w:rsidRPr="008F2875">
        <w:rPr>
          <w:rFonts w:ascii="Arial" w:hAnsi="Arial" w:cs="Arial"/>
          <w:sz w:val="24"/>
          <w:szCs w:val="24"/>
        </w:rPr>
        <w:t>organizacji i przeprowadzenia warsztatów pn. „</w:t>
      </w:r>
      <w:r>
        <w:rPr>
          <w:rFonts w:ascii="Arial" w:hAnsi="Arial" w:cs="Arial"/>
          <w:b/>
          <w:bCs/>
          <w:sz w:val="24"/>
          <w:szCs w:val="24"/>
        </w:rPr>
        <w:t>Najczęstsze zaburzenia u dzieci umieszczonych w pieczy i ich wpływ na funkcjonowanie dziecka – RAD, FAS, FASD i inne zaburzenia emocjonalne</w:t>
      </w:r>
      <w:r w:rsidRPr="008F2875">
        <w:rPr>
          <w:rFonts w:ascii="Arial" w:hAnsi="Arial" w:cs="Arial"/>
          <w:b/>
          <w:sz w:val="24"/>
          <w:szCs w:val="24"/>
        </w:rPr>
        <w:t xml:space="preserve">” </w:t>
      </w:r>
      <w:r w:rsidRPr="008F2875">
        <w:rPr>
          <w:rFonts w:ascii="Arial" w:hAnsi="Arial" w:cs="Arial"/>
          <w:sz w:val="24"/>
          <w:szCs w:val="24"/>
        </w:rPr>
        <w:t xml:space="preserve">dla uczestników projektu pn. „Rodzinom Pomocna Dłoń” nieodwołalnie wyrażam zgodę na </w:t>
      </w:r>
      <w:r w:rsidRPr="008F2875">
        <w:rPr>
          <w:rFonts w:ascii="Arial" w:hAnsi="Arial" w:cs="Arial"/>
          <w:bCs/>
          <w:sz w:val="24"/>
          <w:szCs w:val="24"/>
        </w:rPr>
        <w:t>wgląd w dokumentację dotyczącą wyżej wymienionego zamówienia przez Zamawiającego oraz przez organy kontrolujące projekt.</w:t>
      </w:r>
    </w:p>
    <w:p w14:paraId="4F353168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6B5518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05845B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FB3688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0BD07B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DDABB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911096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DA1CB24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 xml:space="preserve">          ………………………………………</w:t>
      </w:r>
      <w:bookmarkStart w:id="0" w:name="_Hlk520202369"/>
    </w:p>
    <w:p w14:paraId="42FB1C6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7DDD8F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(data i podpis Wykonawcy lub osoby upoważnionej)</w:t>
      </w:r>
    </w:p>
    <w:bookmarkEnd w:id="0"/>
    <w:p w14:paraId="15A982A1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3051F8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96302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C1A93A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285C8E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77F2B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1A66EC7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8F4B98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875">
        <w:rPr>
          <w:rFonts w:ascii="Arial" w:hAnsi="Arial" w:cs="Arial"/>
          <w:b/>
          <w:bCs/>
          <w:sz w:val="24"/>
          <w:szCs w:val="24"/>
        </w:rPr>
        <w:t>Załącznik nr 5</w:t>
      </w:r>
    </w:p>
    <w:p w14:paraId="6F7D9BAC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0CA017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Dane oferenta:</w:t>
      </w:r>
    </w:p>
    <w:p w14:paraId="20A6B59B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91B574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0EEAFB2F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7B2FDF5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…………………………………....</w:t>
      </w:r>
    </w:p>
    <w:p w14:paraId="58C58F9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21BFA3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……………………………………</w:t>
      </w:r>
    </w:p>
    <w:p w14:paraId="5FC1A3C2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2B437A0" w14:textId="77777777" w:rsidR="008F2875" w:rsidRPr="008F2875" w:rsidRDefault="008F2875" w:rsidP="008F287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C6A90C" w14:textId="77777777" w:rsidR="008F2875" w:rsidRPr="008F2875" w:rsidRDefault="008F2875" w:rsidP="008F2875">
      <w:pPr>
        <w:spacing w:before="280" w:after="280" w:line="240" w:lineRule="auto"/>
        <w:rPr>
          <w:rFonts w:ascii="Arial" w:hAnsi="Arial" w:cs="Arial"/>
          <w:b/>
          <w:sz w:val="24"/>
          <w:szCs w:val="24"/>
        </w:rPr>
      </w:pPr>
      <w:r w:rsidRPr="008F2875">
        <w:rPr>
          <w:rFonts w:ascii="Arial" w:hAnsi="Arial" w:cs="Arial"/>
          <w:b/>
          <w:sz w:val="24"/>
          <w:szCs w:val="24"/>
        </w:rPr>
        <w:t>Oświadczenie o bezstronności</w:t>
      </w:r>
    </w:p>
    <w:p w14:paraId="3E502CD7" w14:textId="16000DB5" w:rsidR="008F2875" w:rsidRPr="008F2875" w:rsidRDefault="008F2875" w:rsidP="008F287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Składając ofertę na realizację usługi </w:t>
      </w:r>
      <w:r w:rsidRPr="008F2875">
        <w:rPr>
          <w:rFonts w:ascii="Arial" w:eastAsia="Times New Roman" w:hAnsi="Arial" w:cs="Arial"/>
          <w:sz w:val="24"/>
          <w:szCs w:val="24"/>
          <w:lang w:eastAsia="pl-PL"/>
        </w:rPr>
        <w:t>polegającej na</w:t>
      </w:r>
      <w:r w:rsidRPr="008F2875">
        <w:rPr>
          <w:rFonts w:ascii="Arial" w:hAnsi="Arial" w:cs="Arial"/>
          <w:sz w:val="24"/>
          <w:szCs w:val="24"/>
        </w:rPr>
        <w:t xml:space="preserve"> organizacji i przeprowadzeniu warsztatów pn. „</w:t>
      </w:r>
      <w:r>
        <w:rPr>
          <w:rFonts w:ascii="Arial" w:hAnsi="Arial" w:cs="Arial"/>
          <w:b/>
          <w:bCs/>
          <w:sz w:val="24"/>
          <w:szCs w:val="24"/>
        </w:rPr>
        <w:t>Najczęstsze zaburzenia u dzieci umieszczonych w pieczy i ich wpływ na funkcjonowanie dziecka – RAD, FAS, FASD i inne zaburzenia emocjonalne</w:t>
      </w:r>
      <w:r w:rsidRPr="008F2875">
        <w:rPr>
          <w:rFonts w:ascii="Arial" w:hAnsi="Arial" w:cs="Arial"/>
          <w:b/>
          <w:sz w:val="24"/>
          <w:szCs w:val="24"/>
        </w:rPr>
        <w:t xml:space="preserve">” </w:t>
      </w:r>
      <w:r w:rsidRPr="008F2875">
        <w:rPr>
          <w:rFonts w:ascii="Arial" w:hAnsi="Arial" w:cs="Arial"/>
          <w:sz w:val="24"/>
          <w:szCs w:val="24"/>
        </w:rPr>
        <w:t xml:space="preserve">dla uczestników projektu pn. „Rodzinom Pomocna Dłoń”  oświadczam, że: </w:t>
      </w:r>
    </w:p>
    <w:p w14:paraId="24D51B22" w14:textId="77777777" w:rsidR="008F2875" w:rsidRPr="008F2875" w:rsidRDefault="008F2875" w:rsidP="008F2875">
      <w:pPr>
        <w:spacing w:after="0" w:line="360" w:lineRule="auto"/>
        <w:rPr>
          <w:rFonts w:ascii="Arial" w:hAnsi="Arial" w:cs="Arial"/>
          <w:b/>
          <w:bCs/>
          <w:iCs/>
          <w:sz w:val="24"/>
          <w:szCs w:val="24"/>
        </w:rPr>
      </w:pPr>
      <w:r w:rsidRPr="008F2875">
        <w:rPr>
          <w:rFonts w:ascii="Arial" w:hAnsi="Arial" w:cs="Arial"/>
          <w:b/>
          <w:bCs/>
          <w:iCs/>
          <w:sz w:val="24"/>
          <w:szCs w:val="24"/>
        </w:rPr>
        <w:t xml:space="preserve">Wykonawca  w żaden sposób nie jest powiązany z beneficjentem (zamawiającym)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 xml:space="preserve">lub osobami upoważnionymi do zaciągania zobowiązań w imieniu beneficjenta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 xml:space="preserve">lub osobami wykonującymi w imieniu beneficjenta czynności związanych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 xml:space="preserve">z przygotowaniem i przeprowadzeniem procedury wyboru wykonawcy osobowo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>lub kapitałowo, w szczególności poprzez ;</w:t>
      </w:r>
    </w:p>
    <w:p w14:paraId="1E7EB7D4" w14:textId="77777777" w:rsidR="008F2875" w:rsidRPr="008F2875" w:rsidRDefault="008F2875" w:rsidP="008F2875">
      <w:pPr>
        <w:numPr>
          <w:ilvl w:val="0"/>
          <w:numId w:val="11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8F2875">
        <w:rPr>
          <w:rFonts w:ascii="Arial" w:hAnsi="Arial" w:cs="Arial"/>
          <w:b/>
          <w:bCs/>
          <w:iCs/>
          <w:sz w:val="24"/>
          <w:szCs w:val="24"/>
        </w:rPr>
        <w:t>uczestnictwo w spółce jako wspólnik spółki cywilnej lub spółki osobowej,</w:t>
      </w:r>
    </w:p>
    <w:p w14:paraId="7E5EF6A3" w14:textId="77777777" w:rsidR="008F2875" w:rsidRPr="008F2875" w:rsidRDefault="008F2875" w:rsidP="008F2875">
      <w:pPr>
        <w:numPr>
          <w:ilvl w:val="0"/>
          <w:numId w:val="11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8F2875">
        <w:rPr>
          <w:rFonts w:ascii="Arial" w:hAnsi="Arial" w:cs="Arial"/>
          <w:b/>
          <w:bCs/>
          <w:iCs/>
          <w:sz w:val="24"/>
          <w:szCs w:val="24"/>
        </w:rPr>
        <w:t>posiadanie udziałów lub co najmniej 10% akcji,</w:t>
      </w:r>
    </w:p>
    <w:p w14:paraId="1C28B504" w14:textId="77777777" w:rsidR="008F2875" w:rsidRPr="008F2875" w:rsidRDefault="008F2875" w:rsidP="008F2875">
      <w:pPr>
        <w:numPr>
          <w:ilvl w:val="0"/>
          <w:numId w:val="11"/>
        </w:numPr>
        <w:suppressAutoHyphens/>
        <w:spacing w:after="0" w:line="360" w:lineRule="auto"/>
        <w:ind w:left="357" w:hanging="357"/>
        <w:rPr>
          <w:rFonts w:ascii="Arial" w:hAnsi="Arial" w:cs="Arial"/>
          <w:b/>
          <w:bCs/>
          <w:iCs/>
          <w:sz w:val="24"/>
          <w:szCs w:val="24"/>
        </w:rPr>
      </w:pPr>
      <w:r w:rsidRPr="008F2875">
        <w:rPr>
          <w:rFonts w:ascii="Arial" w:hAnsi="Arial" w:cs="Arial"/>
          <w:b/>
          <w:bCs/>
          <w:iCs/>
          <w:sz w:val="24"/>
          <w:szCs w:val="24"/>
        </w:rPr>
        <w:t>pełnienie funkcji członka organu nadzorczego lub zarządzającego, prokurenta, pełnomocnika,</w:t>
      </w:r>
    </w:p>
    <w:p w14:paraId="60B52036" w14:textId="77777777" w:rsidR="008F2875" w:rsidRPr="008F2875" w:rsidRDefault="008F2875" w:rsidP="008F2875">
      <w:pPr>
        <w:numPr>
          <w:ilvl w:val="0"/>
          <w:numId w:val="11"/>
        </w:numPr>
        <w:suppressAutoHyphens/>
        <w:spacing w:after="0"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b/>
          <w:bCs/>
          <w:iCs/>
          <w:sz w:val="24"/>
          <w:szCs w:val="24"/>
        </w:rPr>
        <w:t xml:space="preserve">pozostawianie w związku małżeńskim, w stosunku pokrewieństwa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 xml:space="preserve">lub powinowactwa w linii prostej, pokrewieństwa lub powinowactwa w linii bocznej </w:t>
      </w:r>
      <w:r w:rsidRPr="008F2875">
        <w:rPr>
          <w:rFonts w:ascii="Arial" w:hAnsi="Arial" w:cs="Arial"/>
          <w:b/>
          <w:bCs/>
          <w:iCs/>
          <w:sz w:val="24"/>
          <w:szCs w:val="24"/>
        </w:rPr>
        <w:br/>
        <w:t>do drugiego stopnia lub w stosunku przysposobienia, opieki lub kurateli.</w:t>
      </w:r>
    </w:p>
    <w:p w14:paraId="1FA19594" w14:textId="77777777" w:rsidR="008F2875" w:rsidRPr="008F2875" w:rsidRDefault="008F2875" w:rsidP="008F2875">
      <w:pPr>
        <w:spacing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W razie zmiany którejkolwiek z informacji, podanej w moim oświadczeniu, zobowiązuję </w:t>
      </w:r>
      <w:r w:rsidRPr="008F2875">
        <w:rPr>
          <w:rFonts w:ascii="Arial" w:hAnsi="Arial" w:cs="Arial"/>
          <w:sz w:val="24"/>
          <w:szCs w:val="24"/>
        </w:rPr>
        <w:br/>
        <w:t xml:space="preserve">się do niezwłocznego złożenia oświadczenia we wskazanej formie.  </w:t>
      </w:r>
    </w:p>
    <w:p w14:paraId="14F42011" w14:textId="77777777" w:rsidR="008F2875" w:rsidRPr="008F2875" w:rsidRDefault="008F2875" w:rsidP="008F2875">
      <w:pPr>
        <w:spacing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 xml:space="preserve">Świadomy odpowiedzialności karnej za składanie fałszywych informacji oświadczam, </w:t>
      </w:r>
      <w:r w:rsidRPr="008F2875">
        <w:rPr>
          <w:rFonts w:ascii="Arial" w:hAnsi="Arial" w:cs="Arial"/>
          <w:sz w:val="24"/>
          <w:szCs w:val="24"/>
        </w:rPr>
        <w:br/>
        <w:t>że przedłożone przeze mnie informacje w niniejszym dokumencie są zgodne ze stanem faktycznym.</w:t>
      </w:r>
    </w:p>
    <w:p w14:paraId="747EE2B9" w14:textId="77777777" w:rsidR="008F2875" w:rsidRPr="008F2875" w:rsidRDefault="008F2875" w:rsidP="008F2875">
      <w:pPr>
        <w:rPr>
          <w:rFonts w:ascii="Arial" w:hAnsi="Arial" w:cs="Arial"/>
          <w:sz w:val="24"/>
          <w:szCs w:val="24"/>
        </w:rPr>
      </w:pPr>
    </w:p>
    <w:p w14:paraId="42CCB60A" w14:textId="77777777" w:rsidR="008F2875" w:rsidRPr="008F2875" w:rsidRDefault="008F2875" w:rsidP="008F2875">
      <w:pPr>
        <w:spacing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sz w:val="24"/>
          <w:szCs w:val="24"/>
        </w:rPr>
        <w:t>…………………………………………</w:t>
      </w:r>
    </w:p>
    <w:p w14:paraId="42706796" w14:textId="77777777" w:rsidR="008F2875" w:rsidRPr="008F2875" w:rsidRDefault="008F2875" w:rsidP="008F2875">
      <w:pPr>
        <w:spacing w:line="360" w:lineRule="auto"/>
        <w:rPr>
          <w:rFonts w:ascii="Arial" w:hAnsi="Arial" w:cs="Arial"/>
          <w:sz w:val="24"/>
          <w:szCs w:val="24"/>
        </w:rPr>
      </w:pPr>
      <w:r w:rsidRPr="008F2875">
        <w:rPr>
          <w:rFonts w:ascii="Arial" w:hAnsi="Arial" w:cs="Arial"/>
          <w:bCs/>
          <w:sz w:val="24"/>
          <w:szCs w:val="24"/>
        </w:rPr>
        <w:t>(data i podpis Wykonawcy lub osoby upoważnionej)</w:t>
      </w:r>
    </w:p>
    <w:p w14:paraId="6D42CA0B" w14:textId="77777777" w:rsidR="008F2875" w:rsidRPr="008F2875" w:rsidRDefault="008F2875" w:rsidP="008F2875">
      <w:pPr>
        <w:spacing w:after="80" w:line="240" w:lineRule="auto"/>
        <w:rPr>
          <w:rFonts w:ascii="Arial" w:hAnsi="Arial" w:cs="Arial"/>
          <w:sz w:val="24"/>
          <w:szCs w:val="24"/>
        </w:rPr>
      </w:pPr>
    </w:p>
    <w:p w14:paraId="61A41E27" w14:textId="77777777" w:rsidR="008F2875" w:rsidRPr="008F2875" w:rsidRDefault="008F2875" w:rsidP="00F0151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F2875" w:rsidRPr="008F2875" w:rsidSect="00B07F2E">
      <w:head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94E51" w14:textId="77777777" w:rsidR="00061FAD" w:rsidRDefault="00061FAD" w:rsidP="00F01518">
      <w:pPr>
        <w:spacing w:after="0" w:line="240" w:lineRule="auto"/>
      </w:pPr>
      <w:r>
        <w:separator/>
      </w:r>
    </w:p>
  </w:endnote>
  <w:endnote w:type="continuationSeparator" w:id="0">
    <w:p w14:paraId="4CBFF29E" w14:textId="77777777" w:rsidR="00061FAD" w:rsidRDefault="00061FAD" w:rsidP="00F0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EAB8" w14:textId="77777777" w:rsidR="00061FAD" w:rsidRDefault="00061FAD" w:rsidP="00F01518">
      <w:pPr>
        <w:spacing w:after="0" w:line="240" w:lineRule="auto"/>
      </w:pPr>
      <w:r>
        <w:separator/>
      </w:r>
    </w:p>
  </w:footnote>
  <w:footnote w:type="continuationSeparator" w:id="0">
    <w:p w14:paraId="6BE2FF5D" w14:textId="77777777" w:rsidR="00061FAD" w:rsidRDefault="00061FAD" w:rsidP="00F0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792A" w14:textId="77777777" w:rsidR="00F01518" w:rsidRDefault="00F01518">
    <w:pPr>
      <w:pStyle w:val="Nagwek"/>
    </w:pPr>
    <w:r>
      <w:rPr>
        <w:noProof/>
        <w:lang w:eastAsia="pl-PL"/>
      </w:rPr>
      <w:drawing>
        <wp:anchor distT="0" distB="0" distL="18415" distR="5080" simplePos="0" relativeHeight="251659264" behindDoc="1" locked="0" layoutInCell="1" allowOverlap="1" wp14:anchorId="272C5B37" wp14:editId="6BB41E0D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519420" cy="542925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1942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05160C" w14:textId="77777777" w:rsidR="00F01518" w:rsidRDefault="00F015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2A8A1B0A"/>
    <w:multiLevelType w:val="hybridMultilevel"/>
    <w:tmpl w:val="ADF4DFB2"/>
    <w:lvl w:ilvl="0" w:tplc="04150011">
      <w:start w:val="1"/>
      <w:numFmt w:val="decimal"/>
      <w:lvlText w:val="%1)"/>
      <w:lvlJc w:val="left"/>
      <w:pPr>
        <w:ind w:left="10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BF1703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D3A5E3F"/>
    <w:multiLevelType w:val="hybridMultilevel"/>
    <w:tmpl w:val="07C69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998"/>
    <w:rsid w:val="00015DD1"/>
    <w:rsid w:val="00061FAD"/>
    <w:rsid w:val="001E0F4E"/>
    <w:rsid w:val="0041706E"/>
    <w:rsid w:val="0054465C"/>
    <w:rsid w:val="005A6C7F"/>
    <w:rsid w:val="00795032"/>
    <w:rsid w:val="007E763F"/>
    <w:rsid w:val="008577B5"/>
    <w:rsid w:val="00866FFA"/>
    <w:rsid w:val="008F2875"/>
    <w:rsid w:val="009B4E83"/>
    <w:rsid w:val="00B07F2E"/>
    <w:rsid w:val="00C159ED"/>
    <w:rsid w:val="00C7198C"/>
    <w:rsid w:val="00C72AC2"/>
    <w:rsid w:val="00CE795E"/>
    <w:rsid w:val="00D03BE9"/>
    <w:rsid w:val="00D17411"/>
    <w:rsid w:val="00D66C5C"/>
    <w:rsid w:val="00E95998"/>
    <w:rsid w:val="00F01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FACA1"/>
  <w15:docId w15:val="{4DF1FA97-A60C-4EB3-9FE1-0B4B53BE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9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599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E95998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E959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518"/>
  </w:style>
  <w:style w:type="paragraph" w:styleId="Stopka">
    <w:name w:val="footer"/>
    <w:basedOn w:val="Normalny"/>
    <w:link w:val="StopkaZnak"/>
    <w:uiPriority w:val="99"/>
    <w:unhideWhenUsed/>
    <w:rsid w:val="00F0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9217C-B6D5-4447-84E8-22495251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Paczkowska</dc:creator>
  <cp:keywords/>
  <dc:description/>
  <cp:lastModifiedBy>PCPR-1</cp:lastModifiedBy>
  <cp:revision>6</cp:revision>
  <cp:lastPrinted>2020-08-27T13:23:00Z</cp:lastPrinted>
  <dcterms:created xsi:type="dcterms:W3CDTF">2020-09-02T10:25:00Z</dcterms:created>
  <dcterms:modified xsi:type="dcterms:W3CDTF">2022-03-22T08:18:00Z</dcterms:modified>
</cp:coreProperties>
</file>