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01F" w14:textId="77777777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E6FF8" w14:textId="0B1199FF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445C6C">
        <w:rPr>
          <w:rFonts w:ascii="Times New Roman" w:hAnsi="Times New Roman" w:cs="Times New Roman"/>
          <w:b/>
          <w:sz w:val="24"/>
          <w:szCs w:val="24"/>
        </w:rPr>
        <w:t>1</w:t>
      </w:r>
      <w:r w:rsidR="008629DE">
        <w:rPr>
          <w:rFonts w:ascii="Times New Roman" w:hAnsi="Times New Roman" w:cs="Times New Roman"/>
          <w:b/>
          <w:sz w:val="24"/>
          <w:szCs w:val="24"/>
        </w:rPr>
        <w:t>2</w:t>
      </w:r>
      <w:r w:rsidRPr="000E571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BCA4446" w14:textId="280FD188" w:rsidR="00080DAD" w:rsidRPr="000E5717" w:rsidRDefault="00080DAD" w:rsidP="00080DA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NA REALIZACJĘ USŁUGI: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ORGANIZACJA I 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PRZEPROWADZENIE WARSZTATÓW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SOCJOTERAPEUTYCZNYCH </w:t>
      </w:r>
      <w:r w:rsidR="002631A6">
        <w:rPr>
          <w:rFonts w:ascii="Times New Roman" w:hAnsi="Times New Roman" w:cs="Times New Roman"/>
          <w:b/>
          <w:sz w:val="24"/>
          <w:szCs w:val="24"/>
        </w:rPr>
        <w:t>„ŻYCIE BEZ PRZEMOCY”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b/>
          <w:sz w:val="24"/>
          <w:szCs w:val="24"/>
        </w:rPr>
        <w:t>DLA UCZESTNIKÓW PROJEKTU „REGIONALNA AKADEMIA DZIECI</w:t>
      </w:r>
      <w:r w:rsidR="00263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E5717">
        <w:rPr>
          <w:rFonts w:ascii="Times New Roman" w:hAnsi="Times New Roman" w:cs="Times New Roman"/>
          <w:b/>
          <w:sz w:val="24"/>
          <w:szCs w:val="24"/>
        </w:rPr>
        <w:t xml:space="preserve"> I MŁODZIEŻY”</w:t>
      </w:r>
      <w:bookmarkStart w:id="0" w:name="_Hlk516747858"/>
      <w:bookmarkEnd w:id="0"/>
    </w:p>
    <w:p w14:paraId="49AA20B3" w14:textId="77777777" w:rsidR="00080DAD" w:rsidRPr="000E5717" w:rsidRDefault="00080DAD" w:rsidP="00080D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1EB542D4" w14:textId="70D58CC4" w:rsidR="00080DAD" w:rsidRPr="000E5717" w:rsidRDefault="00080DAD" w:rsidP="00FC2E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Powiatowe Centrum Pomocy Rodzinie z siedzibą w Goleniowie zaprasza do składania ofert na</w:t>
      </w:r>
      <w:bookmarkStart w:id="1" w:name="_Hlk8387470"/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usługi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socjoterapeutycznych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-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Dzieci i Młodzieży”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0E5717">
        <w:rPr>
          <w:rFonts w:ascii="Times New Roman" w:hAnsi="Times New Roman" w:cs="Times New Roman"/>
          <w:sz w:val="24"/>
          <w:szCs w:val="24"/>
        </w:rPr>
        <w:t>dofinansowanego ze środków Europejskiego Funduszu Społecznego</w:t>
      </w:r>
      <w:r w:rsidR="002631A6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w ramach działania Regionalnego Programu Operacyjnego Województwa Zachodniopomorskiego na lata 2014-2020, Oś Priorytetowa VII Włączenie społeczne, Działanie 7.6 Wsparcie rozwoju usług społecznych świadczonych w interesie ogólnym.</w:t>
      </w:r>
    </w:p>
    <w:p w14:paraId="2AD183A7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2B45FD4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Powiat Goleniowski – Powiatowe Centrum Pomocy Rodzinie w Goleniowie</w:t>
      </w:r>
    </w:p>
    <w:p w14:paraId="1CCD30C5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ul. Pocztowa 43</w:t>
      </w:r>
    </w:p>
    <w:p w14:paraId="06D4A680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72 – 100 Goleniów</w:t>
      </w:r>
    </w:p>
    <w:p w14:paraId="27042111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tel. 91 418 38 60</w:t>
      </w:r>
    </w:p>
    <w:p w14:paraId="6475553A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</w:p>
    <w:p w14:paraId="045379ED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611FB7A6" w14:textId="1E3A14CA" w:rsidR="00FC2EAD" w:rsidRPr="000E5717" w:rsidRDefault="00E50286" w:rsidP="00FC2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Przedmiotem zamówienia jest wybór osoby/podmiotu do realizacji usługi</w:t>
      </w:r>
      <w:r w:rsidR="00924B43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przeprowadzeniu 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socjoterapeutycznych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2631A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i młodzieży - uczestników projektu pn. „ Regionalna Akademia Dzieci i Młodzieży”.</w:t>
      </w:r>
    </w:p>
    <w:p w14:paraId="6F45A55E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5DE5F511" w14:textId="77777777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Na podstawie art. 4 ust. 8 ustawy z dnia 29 stycznia 2004 r. Prawo zamówień publicznych.</w:t>
      </w:r>
    </w:p>
    <w:p w14:paraId="59F778FF" w14:textId="08EA66FC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671C7B81" w14:textId="109D9316" w:rsidR="002631A6" w:rsidRDefault="00486BAD" w:rsidP="00486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Usługa polega na organizacji i przeprowadzeniu 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socjoterapeutycznych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2631A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młodzieży - uczestników projektu pn. „Regionalna Akademia Dzieci i Młodzieży”. Warsztaty prowadzone będą w 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zajęć grupowych dla dzieci i młodzieży w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9-14 lat. Liczba uczestników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warsztacie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ok. 12 osób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ok. 36 osób)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. Preferowany harmonogram prowadzenia ww. zajęć – 5 x 4h zegarowe.</w:t>
      </w:r>
    </w:p>
    <w:p w14:paraId="0820620D" w14:textId="5D5E42E5" w:rsidR="00C94CAF" w:rsidRDefault="00C94CAF" w:rsidP="00486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F53C2" w14:textId="4C7211CC" w:rsidR="00B37542" w:rsidRPr="005F4E99" w:rsidRDefault="00C94CAF" w:rsidP="00486B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Miejsce realizacji zamówienia – sala konferencyjna Powiatowego Centrum Pomocy Rodzinie w Goleniowie lub sala </w:t>
      </w:r>
      <w:r w:rsidRPr="005F4E99">
        <w:rPr>
          <w:rFonts w:ascii="Times New Roman" w:hAnsi="Times New Roman" w:cs="Times New Roman"/>
          <w:color w:val="000000" w:themeColor="text1"/>
          <w:sz w:val="24"/>
          <w:szCs w:val="24"/>
        </w:rPr>
        <w:t>dydaktyczn</w:t>
      </w:r>
      <w:r w:rsidR="00924B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wskazana przez Wykonawcę położona na terenie miasta Goleniów, wyposażona w odpowiednią ilość miejsc pozwalających na przeprowadzenie warsztatów oraz w węzeł sanitarny.</w:t>
      </w:r>
    </w:p>
    <w:p w14:paraId="65319F8E" w14:textId="4B351E1F" w:rsidR="00C94CAF" w:rsidRPr="00C94CAF" w:rsidRDefault="00B37542" w:rsidP="00C9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Zajęcia mają na celu wyposażenie dzieci i młodzieży w wiedzę nt. 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praw dziecka; </w:t>
      </w: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rodzajów przemocy</w:t>
      </w:r>
      <w:r w:rsidR="008A05FC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(fizyczna, psychiczna, seksualna, ekonomiczna)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umiejętności rozpoznawania zagrożenia i reagowania na nie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cyberprzemocy </w:t>
      </w:r>
      <w:r w:rsidR="00C94CAF" w:rsidRPr="00C94CAF">
        <w:rPr>
          <w:rFonts w:ascii="Times New Roman" w:hAnsi="Times New Roman" w:cs="Times New Roman"/>
          <w:sz w:val="24"/>
          <w:szCs w:val="24"/>
        </w:rPr>
        <w:t>– czym jest i jak ją rozpoznać, jaka jest różnica między cyberprzemocą, a przemocą tradycyjną</w:t>
      </w:r>
      <w:r w:rsidR="00C94CAF">
        <w:rPr>
          <w:rFonts w:ascii="Times New Roman" w:hAnsi="Times New Roman" w:cs="Times New Roman"/>
          <w:sz w:val="24"/>
          <w:szCs w:val="24"/>
        </w:rPr>
        <w:t>;</w:t>
      </w:r>
      <w:r w:rsidR="00C94CAF" w:rsidRPr="00C94CA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C94CAF" w:rsidRPr="00C94CAF">
        <w:rPr>
          <w:rFonts w:ascii="Times New Roman" w:hAnsi="Times New Roman" w:cs="Times New Roman"/>
          <w:sz w:val="24"/>
          <w:szCs w:val="24"/>
        </w:rPr>
        <w:t>odpowiedzialnoś</w:t>
      </w:r>
      <w:r w:rsidR="00C94CAF">
        <w:rPr>
          <w:rFonts w:ascii="Times New Roman" w:hAnsi="Times New Roman" w:cs="Times New Roman"/>
          <w:sz w:val="24"/>
          <w:szCs w:val="24"/>
        </w:rPr>
        <w:t>ci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osób zgłaszających</w:t>
      </w:r>
      <w:r w:rsidR="008A05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i stosujących przemoc – aspekty prawne</w:t>
      </w:r>
      <w:r w:rsidR="008A05FC">
        <w:rPr>
          <w:rFonts w:ascii="Times New Roman" w:hAnsi="Times New Roman" w:cs="Times New Roman"/>
          <w:sz w:val="24"/>
          <w:szCs w:val="24"/>
        </w:rPr>
        <w:t xml:space="preserve"> oraz</w:t>
      </w:r>
      <w:r w:rsidR="00C94CAF">
        <w:rPr>
          <w:rFonts w:ascii="Times New Roman" w:hAnsi="Times New Roman" w:cs="Times New Roman"/>
          <w:sz w:val="24"/>
          <w:szCs w:val="24"/>
        </w:rPr>
        <w:t xml:space="preserve"> gdzie szukać pomocy</w:t>
      </w:r>
      <w:r w:rsidR="00924B43">
        <w:rPr>
          <w:rFonts w:ascii="Times New Roman" w:hAnsi="Times New Roman" w:cs="Times New Roman"/>
          <w:sz w:val="24"/>
          <w:szCs w:val="24"/>
        </w:rPr>
        <w:t xml:space="preserve"> itp.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B27FFA" w14:textId="3EC9E872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</w:p>
    <w:p w14:paraId="22F22CC9" w14:textId="2627E0E3" w:rsidR="00BC0295" w:rsidRPr="000E5717" w:rsidRDefault="00BC0295" w:rsidP="000E57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Zamówienie obejmuje świadczenie usługi</w:t>
      </w:r>
      <w:r w:rsidR="002631A6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i młodzieży - uczestników projektu  pn. „ Regionalna Akademia Dzieci i Młodzieży”,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>w tym:</w:t>
      </w:r>
    </w:p>
    <w:p w14:paraId="3FACCFEB" w14:textId="58A9523A" w:rsidR="00BC0295" w:rsidRPr="000E5717" w:rsidRDefault="00BC0295" w:rsidP="000E5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 w okresie od podpisania umowy do dnia 31 grudnia 2021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pierwszy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63B14D59" w14:textId="51340812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 w I półroczu roku 2022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40F2EC9D" w14:textId="1B649022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 w II półroczu 2022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trzeci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warsztat.</w:t>
      </w:r>
    </w:p>
    <w:p w14:paraId="7B376FEE" w14:textId="2EE92310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E2A5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VI. Zadania Wykonawcy:</w:t>
      </w:r>
    </w:p>
    <w:p w14:paraId="659B93B4" w14:textId="36947DE9" w:rsidR="00BC0295" w:rsidRPr="000E5717" w:rsidRDefault="00BC0295" w:rsidP="00486BA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Wykonanie przedmiotu zamówienia opisanego w pkt IV w termi</w:t>
      </w:r>
      <w:r w:rsidR="000E5717">
        <w:rPr>
          <w:rFonts w:ascii="Times New Roman" w:hAnsi="Times New Roman" w:cs="Times New Roman"/>
          <w:sz w:val="24"/>
          <w:szCs w:val="24"/>
        </w:rPr>
        <w:t>nach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wskazany</w:t>
      </w:r>
      <w:r w:rsidR="000E5717">
        <w:rPr>
          <w:rFonts w:ascii="Times New Roman" w:hAnsi="Times New Roman" w:cs="Times New Roman"/>
          <w:sz w:val="24"/>
          <w:szCs w:val="24"/>
        </w:rPr>
        <w:t>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5717">
        <w:rPr>
          <w:rFonts w:ascii="Times New Roman" w:hAnsi="Times New Roman" w:cs="Times New Roman"/>
          <w:sz w:val="24"/>
          <w:szCs w:val="24"/>
        </w:rPr>
        <w:t>w pkt V.</w:t>
      </w:r>
    </w:p>
    <w:p w14:paraId="1216D9F2" w14:textId="06CA7533" w:rsidR="00BC0295" w:rsidRPr="000E5717" w:rsidRDefault="00BC0295" w:rsidP="00255691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Przygotowanie materiałów dydaktycznych z uwzględnieniem potrzeb warsztatów.</w:t>
      </w:r>
      <w:r w:rsidRPr="000E5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B3E292" w14:textId="3310D3AB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Zapewnienie uczestnikom projektu na każdych zajęciach napoi/wody </w:t>
      </w:r>
      <w:r w:rsidR="002631A6">
        <w:rPr>
          <w:rFonts w:ascii="Times New Roman" w:hAnsi="Times New Roman" w:cs="Times New Roman"/>
          <w:sz w:val="24"/>
          <w:szCs w:val="24"/>
        </w:rPr>
        <w:t>oraz zdrowego</w:t>
      </w:r>
      <w:r w:rsidRPr="000E5717">
        <w:rPr>
          <w:rFonts w:ascii="Times New Roman" w:hAnsi="Times New Roman" w:cs="Times New Roman"/>
          <w:sz w:val="24"/>
          <w:szCs w:val="24"/>
        </w:rPr>
        <w:t xml:space="preserve"> poczęstunk</w:t>
      </w:r>
      <w:r w:rsidR="002631A6">
        <w:rPr>
          <w:rFonts w:ascii="Times New Roman" w:hAnsi="Times New Roman" w:cs="Times New Roman"/>
          <w:sz w:val="24"/>
          <w:szCs w:val="24"/>
        </w:rPr>
        <w:t>u.</w:t>
      </w:r>
    </w:p>
    <w:p w14:paraId="3D07C3B8" w14:textId="77777777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Wystawienie uczestnikom zaświadczeń o ukończeniu warsztatów z informacją o jego tematyce i wymiarze godzin.</w:t>
      </w:r>
    </w:p>
    <w:p w14:paraId="6DEC4B06" w14:textId="3C8CDF47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Opracowanie i przedłożenie Zamawiającemu w terminie 7 dni od zakończenia realizacji </w:t>
      </w:r>
      <w:r w:rsidR="00B344E6" w:rsidRPr="000E5717">
        <w:rPr>
          <w:rFonts w:ascii="Times New Roman" w:hAnsi="Times New Roman" w:cs="Times New Roman"/>
          <w:sz w:val="24"/>
          <w:szCs w:val="24"/>
        </w:rPr>
        <w:t>każdego z warsztatów</w:t>
      </w:r>
      <w:r w:rsidRPr="000E5717">
        <w:rPr>
          <w:rFonts w:ascii="Times New Roman" w:hAnsi="Times New Roman" w:cs="Times New Roman"/>
          <w:sz w:val="24"/>
          <w:szCs w:val="24"/>
        </w:rPr>
        <w:t xml:space="preserve">: list obecności, </w:t>
      </w:r>
      <w:r w:rsidR="002631A6">
        <w:rPr>
          <w:rFonts w:ascii="Times New Roman" w:hAnsi="Times New Roman" w:cs="Times New Roman"/>
          <w:sz w:val="24"/>
          <w:szCs w:val="24"/>
        </w:rPr>
        <w:t xml:space="preserve">sprawozdania, </w:t>
      </w:r>
      <w:r w:rsidRPr="000E5717">
        <w:rPr>
          <w:rFonts w:ascii="Times New Roman" w:hAnsi="Times New Roman" w:cs="Times New Roman"/>
          <w:sz w:val="24"/>
          <w:szCs w:val="24"/>
        </w:rPr>
        <w:t>kopii zaświadczeń o ukończeniu warsztatów oraz dokumentacji fotograficznej z realizacji zadania.</w:t>
      </w:r>
    </w:p>
    <w:p w14:paraId="1D07159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VII. Zadania Zamawiającego:</w:t>
      </w:r>
    </w:p>
    <w:p w14:paraId="33D36D90" w14:textId="77777777" w:rsidR="00BC0295" w:rsidRPr="000E5717" w:rsidRDefault="00BC0295" w:rsidP="00BC0295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Rekrutacja i wskazanie uczestników warsztatów.</w:t>
      </w:r>
    </w:p>
    <w:p w14:paraId="511EF9E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VIII. Wymagania formalne wobec Wykonawcy:</w:t>
      </w:r>
    </w:p>
    <w:p w14:paraId="2C656BBB" w14:textId="5B3A62AB" w:rsidR="00BC0295" w:rsidRPr="000E5717" w:rsidRDefault="00F7448D" w:rsidP="00BC0295">
      <w:pPr>
        <w:pStyle w:val="Akapitzlist"/>
        <w:numPr>
          <w:ilvl w:val="0"/>
          <w:numId w:val="1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 osoba posiadająca wykształcenie wyższe pedagogiczne </w:t>
      </w:r>
      <w:r>
        <w:rPr>
          <w:rFonts w:ascii="Times New Roman" w:hAnsi="Times New Roman" w:cs="Times New Roman"/>
          <w:sz w:val="24"/>
          <w:szCs w:val="24"/>
        </w:rPr>
        <w:t xml:space="preserve">lub psychologiczne, </w:t>
      </w:r>
      <w:r w:rsidR="00BC0295" w:rsidRPr="000E5717">
        <w:rPr>
          <w:rFonts w:ascii="Times New Roman" w:hAnsi="Times New Roman" w:cs="Times New Roman"/>
          <w:sz w:val="24"/>
          <w:szCs w:val="24"/>
        </w:rPr>
        <w:t>co najmniej dwuletnie doświadczenie zawodowe w pracy pedagogicznej</w:t>
      </w:r>
      <w:r>
        <w:rPr>
          <w:rFonts w:ascii="Times New Roman" w:hAnsi="Times New Roman" w:cs="Times New Roman"/>
          <w:sz w:val="24"/>
          <w:szCs w:val="24"/>
        </w:rPr>
        <w:t>/psychologicznej oraz doświadczenie w organizowaniu i prowadzeniu warsztatów dla dzieci i młodzieży poświadczone odpowiednimi dokumentami (zaświadczenia, referencje itp.),</w:t>
      </w:r>
    </w:p>
    <w:p w14:paraId="6D29383C" w14:textId="615F407E" w:rsidR="00924B43" w:rsidRPr="00924B43" w:rsidRDefault="00BC0295" w:rsidP="007B4FA6">
      <w:pPr>
        <w:pStyle w:val="Akapitzlist"/>
        <w:numPr>
          <w:ilvl w:val="0"/>
          <w:numId w:val="1"/>
        </w:numPr>
        <w:overflowPunct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43">
        <w:rPr>
          <w:rFonts w:ascii="Times New Roman" w:hAnsi="Times New Roman" w:cs="Times New Roman"/>
          <w:sz w:val="24"/>
          <w:szCs w:val="24"/>
        </w:rPr>
        <w:t xml:space="preserve"> Zamawiający uzna, że Wykonawca posiada wymagane zdolności zawodowe zapewniające należyte wykonanie zamówienia, jeżeli Wykonawca wykaże, że dysponuje ww. wymaganiami formalnymi</w:t>
      </w:r>
      <w:r w:rsidR="00924B43">
        <w:rPr>
          <w:rFonts w:ascii="Times New Roman" w:hAnsi="Times New Roman" w:cs="Times New Roman"/>
          <w:sz w:val="24"/>
          <w:szCs w:val="24"/>
        </w:rPr>
        <w:t>.</w:t>
      </w:r>
      <w:r w:rsidRPr="00924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4CAB" w14:textId="344D73C9" w:rsidR="00582A36" w:rsidRPr="00924B43" w:rsidRDefault="00373A6C" w:rsidP="007B4FA6">
      <w:pPr>
        <w:pStyle w:val="Akapitzlist"/>
        <w:numPr>
          <w:ilvl w:val="0"/>
          <w:numId w:val="1"/>
        </w:numPr>
        <w:overflowPunct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582A36" w:rsidRPr="00924B43">
        <w:rPr>
          <w:rFonts w:ascii="Times New Roman" w:eastAsia="Calibri" w:hAnsi="Times New Roman" w:cs="Times New Roman"/>
          <w:sz w:val="24"/>
          <w:szCs w:val="24"/>
        </w:rPr>
        <w:t xml:space="preserve">cena spełniania przedstawionych powyżej warunków zostanie dokonana wg formuły: „spełnia – nie spełnia”. Oferta Wykonawcy, który nie spełni któregokolwiek z warunków zostanie odrzucona w postępowaniu. </w:t>
      </w:r>
    </w:p>
    <w:p w14:paraId="70EFC5F3" w14:textId="77777777" w:rsidR="00582A36" w:rsidRPr="000E5717" w:rsidRDefault="00582A36" w:rsidP="000E5717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873839B" w14:textId="0FFBC066" w:rsidR="00080DAD" w:rsidRPr="000E5717" w:rsidRDefault="00486B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80DAD" w:rsidRPr="000E5717">
        <w:rPr>
          <w:rFonts w:ascii="Times New Roman" w:hAnsi="Times New Roman" w:cs="Times New Roman"/>
          <w:b/>
          <w:bCs/>
          <w:sz w:val="24"/>
          <w:szCs w:val="24"/>
        </w:rPr>
        <w:t>. Istotne warunki zamówienia.</w:t>
      </w:r>
    </w:p>
    <w:p w14:paraId="5B21004D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1C156157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14:paraId="2C382D4E" w14:textId="5CB9C67F" w:rsidR="00080DAD" w:rsidRPr="000E5717" w:rsidRDefault="00080DAD" w:rsidP="00B344E6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14:paraId="302C57F9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3037B869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64AA5C86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76AC6C59" w14:textId="46AE411C" w:rsidR="00080DAD" w:rsidRPr="000E5717" w:rsidRDefault="00080DAD" w:rsidP="00080D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X. Warunki i termin płatności.</w:t>
      </w:r>
    </w:p>
    <w:p w14:paraId="429573C0" w14:textId="0985FCB2" w:rsidR="00B344E6" w:rsidRPr="000E5717" w:rsidRDefault="00080DAD" w:rsidP="004607DF">
      <w:pPr>
        <w:pStyle w:val="Akapitzlist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Płatność wynagrodzenia nastąpi w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Pr="000E5717">
        <w:rPr>
          <w:rFonts w:ascii="Times New Roman" w:hAnsi="Times New Roman" w:cs="Times New Roman"/>
          <w:sz w:val="24"/>
          <w:szCs w:val="24"/>
        </w:rPr>
        <w:t xml:space="preserve">transzach, po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zakończeniu każdego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 warsztatów, po </w:t>
      </w:r>
      <w:r w:rsidRPr="000E5717">
        <w:rPr>
          <w:rFonts w:ascii="Times New Roman" w:hAnsi="Times New Roman" w:cs="Times New Roman"/>
          <w:sz w:val="24"/>
          <w:szCs w:val="24"/>
        </w:rPr>
        <w:t xml:space="preserve">dostarczeniu przez 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Wykonawcę prawidłowo wystawionego rachunku/faktury wraz 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dokumentacją określoną w Zadaniach Wykonawcy pkt </w:t>
      </w:r>
      <w:r w:rsidR="00F744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AD4246" w14:textId="14775F73" w:rsidR="00080DAD" w:rsidRPr="000E5717" w:rsidRDefault="00080DAD" w:rsidP="00373A6C">
      <w:pPr>
        <w:pStyle w:val="Akapitzlist"/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36D47875" w14:textId="534BD794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</w:t>
      </w:r>
      <w:r w:rsidR="00373A6C">
        <w:rPr>
          <w:rFonts w:ascii="Times New Roman" w:hAnsi="Times New Roman" w:cs="Times New Roman"/>
          <w:sz w:val="24"/>
          <w:szCs w:val="24"/>
        </w:rPr>
        <w:t xml:space="preserve">    </w:t>
      </w:r>
      <w:r w:rsidRPr="000E5717">
        <w:rPr>
          <w:rFonts w:ascii="Times New Roman" w:hAnsi="Times New Roman" w:cs="Times New Roman"/>
          <w:sz w:val="24"/>
          <w:szCs w:val="24"/>
        </w:rPr>
        <w:t xml:space="preserve">2. Adres dostarczenia faktury/rachunku: Powiatowe Centrum Pomocy Rodzinie </w:t>
      </w:r>
      <w:r w:rsidRPr="000E5717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101DF21B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DA1DD" w14:textId="2604B96C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 Sposób przygotowania oferty:</w:t>
      </w:r>
    </w:p>
    <w:p w14:paraId="3C9793FF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E15690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14:paraId="366A8DF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30D498C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14:paraId="66F569D9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14:paraId="6FEA9115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14:paraId="14CCB803" w14:textId="7576DF26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cenę oferty przedstawioną jako cenę brutto/netto/podatek VAT w złotych                         za </w:t>
      </w:r>
      <w:r w:rsidR="00373A6C">
        <w:rPr>
          <w:rFonts w:ascii="Times New Roman" w:hAnsi="Times New Roman" w:cs="Times New Roman"/>
          <w:sz w:val="24"/>
          <w:szCs w:val="24"/>
          <w:lang w:eastAsia="ar-SA"/>
        </w:rPr>
        <w:t>jeden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764">
        <w:rPr>
          <w:rFonts w:ascii="Times New Roman" w:hAnsi="Times New Roman" w:cs="Times New Roman"/>
          <w:sz w:val="24"/>
          <w:szCs w:val="24"/>
          <w:lang w:eastAsia="ar-SA"/>
        </w:rPr>
        <w:t>warsztat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0CBBF56E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14:paraId="21C3222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14:paraId="5601030F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oświadczenie o zgodzie Oferenta na wgląd w dokumentację dot. przedmiotu zamówienia przez Zamawiającego i przez wszystkie organy kontrolujące projekt, </w:t>
      </w:r>
    </w:p>
    <w:p w14:paraId="7FDF43B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o działalności gospodarczej (CEIDG) – jeżeli dotyczy,</w:t>
      </w:r>
    </w:p>
    <w:p w14:paraId="3334D70F" w14:textId="3B43401B" w:rsidR="00080DAD" w:rsidRPr="000E5717" w:rsidRDefault="00080DAD" w:rsidP="00080DA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dyplomy, zaświadczenia, referencje itp. potwierdzające posiadanie wymaganego doświadczenia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64" w:rsidRPr="000E5717">
        <w:rPr>
          <w:rFonts w:ascii="Times New Roman" w:hAnsi="Times New Roman" w:cs="Times New Roman"/>
          <w:sz w:val="24"/>
          <w:szCs w:val="24"/>
        </w:rPr>
        <w:t>zawodowe</w:t>
      </w:r>
      <w:r w:rsidR="00371764">
        <w:rPr>
          <w:rFonts w:ascii="Times New Roman" w:hAnsi="Times New Roman" w:cs="Times New Roman"/>
          <w:sz w:val="24"/>
          <w:szCs w:val="24"/>
        </w:rPr>
        <w:t>go</w:t>
      </w:r>
      <w:r w:rsidR="00371764" w:rsidRPr="000E5717">
        <w:rPr>
          <w:rFonts w:ascii="Times New Roman" w:hAnsi="Times New Roman" w:cs="Times New Roman"/>
          <w:sz w:val="24"/>
          <w:szCs w:val="24"/>
        </w:rPr>
        <w:t xml:space="preserve"> w pracy pedagogicznej</w:t>
      </w:r>
      <w:r w:rsidR="00924B43">
        <w:rPr>
          <w:rFonts w:ascii="Times New Roman" w:hAnsi="Times New Roman" w:cs="Times New Roman"/>
          <w:sz w:val="24"/>
          <w:szCs w:val="24"/>
        </w:rPr>
        <w:t xml:space="preserve"> /psychologicznej</w:t>
      </w:r>
      <w:r w:rsidRPr="000E5717">
        <w:rPr>
          <w:rFonts w:ascii="Times New Roman" w:hAnsi="Times New Roman" w:cs="Times New Roman"/>
          <w:sz w:val="24"/>
          <w:szCs w:val="24"/>
        </w:rPr>
        <w:t>,</w:t>
      </w:r>
    </w:p>
    <w:p w14:paraId="0D2B3ABC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14:paraId="4E79016F" w14:textId="77777777" w:rsidR="00080DAD" w:rsidRPr="000E5717" w:rsidRDefault="00080DAD" w:rsidP="00080DAD">
      <w:pPr>
        <w:spacing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8CF93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0580027D" w14:textId="1E4A2D71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XI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Termin i miejsce składania ofert</w:t>
      </w:r>
    </w:p>
    <w:p w14:paraId="1AEC1ED9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F682F77" w14:textId="637091FA" w:rsidR="00080DAD" w:rsidRPr="000E5717" w:rsidRDefault="00080DAD" w:rsidP="00582A3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>do d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nia  </w:t>
      </w:r>
      <w:r w:rsidR="008629DE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55593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do godz. 15.00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, w zamkniętej kopercie </w:t>
      </w:r>
      <w:r w:rsidRPr="000E5717">
        <w:rPr>
          <w:rFonts w:ascii="Times New Roman" w:hAnsi="Times New Roman" w:cs="Times New Roman"/>
          <w:sz w:val="24"/>
          <w:szCs w:val="24"/>
        </w:rPr>
        <w:t xml:space="preserve">oznaczonej hasłem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>DOT. ZAPYTANIA OFERTOWEGO: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>ORGANIZACJA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I PRZEPROWADZENIE WARSZTATÓW SOCJOTERAPEUTYCZNYCH 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7448D">
        <w:rPr>
          <w:rFonts w:ascii="Times New Roman" w:hAnsi="Times New Roman" w:cs="Times New Roman"/>
          <w:b/>
          <w:sz w:val="24"/>
          <w:szCs w:val="24"/>
        </w:rPr>
        <w:t>„ŻYCIE BEZ PRZEMOCY”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DLA UCZESTNIKÓW PROJE</w:t>
      </w:r>
      <w:r w:rsidR="000E5717">
        <w:rPr>
          <w:rFonts w:ascii="Times New Roman" w:hAnsi="Times New Roman" w:cs="Times New Roman"/>
          <w:b/>
          <w:sz w:val="24"/>
          <w:szCs w:val="24"/>
        </w:rPr>
        <w:t>KTU PN.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„REGIONALNA AKADEMIA DZIECI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I MŁODZIEŻY” </w:t>
      </w:r>
      <w:r w:rsidRPr="000E5717">
        <w:rPr>
          <w:rFonts w:ascii="Times New Roman" w:hAnsi="Times New Roman" w:cs="Times New Roman"/>
          <w:b/>
          <w:sz w:val="24"/>
          <w:szCs w:val="24"/>
        </w:rPr>
        <w:t>-</w:t>
      </w:r>
      <w:r w:rsidRPr="000E5717">
        <w:rPr>
          <w:rFonts w:ascii="Times New Roman" w:hAnsi="Times New Roman" w:cs="Times New Roman"/>
          <w:sz w:val="24"/>
          <w:szCs w:val="24"/>
        </w:rPr>
        <w:t xml:space="preserve"> osobiście w sekretariacie Powiatowego Centrum Pomocy Rodzinie w Goleniowie, ul. Pocztowa 43, II piętro, pokój 304 albo na adres:</w:t>
      </w:r>
    </w:p>
    <w:p w14:paraId="0AF1D0C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Powiatowe Centrum Pomocy Rodzinie w Goleniowie,</w:t>
      </w:r>
    </w:p>
    <w:p w14:paraId="79E264EF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 xml:space="preserve">ul. Pocztowa 43 </w:t>
      </w:r>
    </w:p>
    <w:p w14:paraId="7D47297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72-100 Goleniów</w:t>
      </w:r>
    </w:p>
    <w:p w14:paraId="2E0DE7BC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</w:p>
    <w:p w14:paraId="667FF1BC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55699C5A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XII.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4FA0077B" w14:textId="5C2E4131" w:rsidR="00080DAD" w:rsidRPr="000E5717" w:rsidRDefault="00080DAD" w:rsidP="00080D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A55593">
        <w:rPr>
          <w:rFonts w:ascii="Times New Roman" w:eastAsia="Calibri" w:hAnsi="Times New Roman" w:cs="Times New Roman"/>
          <w:b/>
          <w:sz w:val="24"/>
          <w:szCs w:val="24"/>
          <w:u w:val="single"/>
        </w:rPr>
        <w:t>18</w:t>
      </w:r>
      <w:r w:rsid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</w:t>
      </w:r>
    </w:p>
    <w:p w14:paraId="494BCAE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7BB3FC3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42DFFDA9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613060D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0E5717">
        <w:rPr>
          <w:rFonts w:ascii="Times New Roman" w:hAnsi="Times New Roman" w:cs="Times New Roman"/>
          <w:sz w:val="24"/>
          <w:szCs w:val="24"/>
        </w:rPr>
        <w:t xml:space="preserve">Ewa Turowska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5717"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42DBE967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F59B" w14:textId="77777777" w:rsidR="00080DAD" w:rsidRPr="000E5717" w:rsidRDefault="00080DAD" w:rsidP="00080D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FBDEF9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77F9F" w14:textId="7B26CA5C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2E12E7" w14:textId="77777777" w:rsidR="00373A6C" w:rsidRDefault="00373A6C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E3F97" w14:textId="77777777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76AA1" w14:textId="77777777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5E1FA" w14:textId="73DA6E53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Załączniki do oferty:</w:t>
      </w:r>
    </w:p>
    <w:p w14:paraId="63DB26C2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AD2BD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2239CF0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6B487BD3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6C34948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1CDF4446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3C4AE13C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1FAF904B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D3F4A64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0159A31" w14:textId="022ED22C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9418460" w14:textId="41803F0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FECC74" w14:textId="1CF660F9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F2FA6A" w14:textId="2E7D72B3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60DBA" w14:textId="0669641A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431F085" w14:textId="5AE4E53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A39A8ED" w14:textId="311245F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121115" w14:textId="41262700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B2F2B4" w14:textId="356E280B" w:rsidR="00080DAD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E030F2D" w14:textId="366A21B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09D3B2F" w14:textId="4AF446A7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8474093" w14:textId="0084FAF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89C3B49" w14:textId="6C9B0E6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38545B4" w14:textId="7ACFBB0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46843D" w14:textId="424BCE5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137793A" w14:textId="7832AAE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AD3D528" w14:textId="3BA54D0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F87E14D" w14:textId="2ADB1AD2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A0A795" w14:textId="5849C8E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1AE4F72" w14:textId="372A7AF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3BD2D0D" w14:textId="3B76303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02404B2" w14:textId="40D4F748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1F5E19" w14:textId="5F69AFD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48C6F66" w14:textId="4A9A8C26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FF5D75" w14:textId="50B10833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947D4C" w14:textId="05978E40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238E539" w14:textId="7BBE897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7AD225A" w14:textId="280BBB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523F68F" w14:textId="2FB6B1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C373E2" w14:textId="7B41616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643282E" w14:textId="29692C2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D08E6B" w14:textId="55F4711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27CFC" w14:textId="7DA180E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7DBD279" w14:textId="072645C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25074C8" w14:textId="439CF60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797F895" w14:textId="1C285E3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3B462F0" w14:textId="4A44790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FE44508" w14:textId="333919E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0A460A8" w14:textId="2D1CD26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C10DFD" w14:textId="77777777" w:rsidR="000E5717" w:rsidRP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4CEFB24" w14:textId="53857ABB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C22BEE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7C94F07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lastRenderedPageBreak/>
        <w:t>Załącznik nr 1</w:t>
      </w:r>
    </w:p>
    <w:p w14:paraId="50E97185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6B4DB14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0E5717">
        <w:rPr>
          <w:rFonts w:ascii="Times New Roman" w:hAnsi="Times New Roman" w:cs="Times New Roman"/>
          <w:b/>
          <w:bCs/>
          <w:i/>
          <w:iCs/>
          <w:u w:val="single"/>
        </w:rPr>
        <w:t>Formularz ofertowy</w:t>
      </w:r>
    </w:p>
    <w:p w14:paraId="034546FE" w14:textId="5821E998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  <w:b/>
          <w:bCs/>
        </w:rPr>
        <w:t xml:space="preserve"> </w:t>
      </w:r>
      <w:r w:rsidRPr="000E5717">
        <w:rPr>
          <w:rFonts w:ascii="Times New Roman" w:hAnsi="Times New Roman" w:cs="Times New Roman"/>
          <w:b/>
          <w:bCs/>
          <w:spacing w:val="-2"/>
        </w:rPr>
        <w:t xml:space="preserve">Treść oferty: </w:t>
      </w:r>
      <w:r w:rsidRPr="000E5717">
        <w:rPr>
          <w:rFonts w:ascii="Times New Roman" w:hAnsi="Times New Roman" w:cs="Times New Roman"/>
        </w:rPr>
        <w:t>dotyczy realizacji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 </w:t>
      </w:r>
    </w:p>
    <w:p w14:paraId="13C11EA5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2C1656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  <w:r w:rsidRPr="000E5717">
        <w:rPr>
          <w:rFonts w:ascii="Times New Roman" w:hAnsi="Times New Roman" w:cs="Times New Roman"/>
          <w:b/>
          <w:bCs/>
        </w:rPr>
        <w:t>Nazwa wykonawcy</w:t>
      </w:r>
      <w:r w:rsidRPr="000E5717">
        <w:rPr>
          <w:rFonts w:ascii="Times New Roman" w:hAnsi="Times New Roman" w:cs="Times New Roman"/>
        </w:rPr>
        <w:t xml:space="preserve"> …………………………………………………………………….........................</w:t>
      </w:r>
    </w:p>
    <w:p w14:paraId="005BF98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</w:p>
    <w:p w14:paraId="637FC904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  <w:r w:rsidRPr="000E5717">
        <w:rPr>
          <w:rFonts w:ascii="Times New Roman" w:hAnsi="Times New Roman" w:cs="Times New Roman"/>
          <w:b/>
          <w:bCs/>
        </w:rPr>
        <w:t xml:space="preserve">Adres wykonawcy </w:t>
      </w:r>
      <w:r w:rsidRPr="000E5717">
        <w:rPr>
          <w:rFonts w:ascii="Times New Roman" w:hAnsi="Times New Roman" w:cs="Times New Roman"/>
        </w:rPr>
        <w:tab/>
        <w:t>…</w:t>
      </w:r>
    </w:p>
    <w:p w14:paraId="384F81A9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</w:p>
    <w:p w14:paraId="5D2E052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2"/>
        </w:rPr>
        <w:t xml:space="preserve"> NIP</w:t>
      </w:r>
      <w:r w:rsidRPr="000E5717">
        <w:rPr>
          <w:rFonts w:ascii="Times New Roman" w:hAnsi="Times New Roman" w:cs="Times New Roman"/>
          <w:spacing w:val="-2"/>
        </w:rPr>
        <w:t xml:space="preserve"> </w:t>
      </w:r>
      <w:r w:rsidRPr="000E5717">
        <w:rPr>
          <w:rFonts w:ascii="Times New Roman" w:hAnsi="Times New Roman" w:cs="Times New Roman"/>
        </w:rPr>
        <w:t>………………………………………………………………………………………………..........</w:t>
      </w:r>
    </w:p>
    <w:p w14:paraId="4987FA4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0098C16C" w14:textId="1CC377EC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1"/>
        </w:rPr>
        <w:t xml:space="preserve">Oferuję wykonanie przedmiotu zamówienia </w:t>
      </w:r>
      <w:r w:rsidR="000E5717">
        <w:rPr>
          <w:rFonts w:ascii="Times New Roman" w:hAnsi="Times New Roman" w:cs="Times New Roman"/>
          <w:b/>
          <w:bCs/>
          <w:spacing w:val="-1"/>
        </w:rPr>
        <w:t xml:space="preserve">(koszt jednego warsztatu) </w:t>
      </w:r>
      <w:r w:rsidRPr="000E5717">
        <w:rPr>
          <w:rFonts w:ascii="Times New Roman" w:hAnsi="Times New Roman" w:cs="Times New Roman"/>
          <w:b/>
          <w:bCs/>
          <w:spacing w:val="-1"/>
        </w:rPr>
        <w:t>za:</w:t>
      </w:r>
    </w:p>
    <w:p w14:paraId="7F4100F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BCF989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661DC48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…………………………… ..…………………….… ………………………………………….  zł </w:t>
      </w:r>
      <w:r w:rsidRPr="000E5717">
        <w:rPr>
          <w:rFonts w:ascii="Times New Roman" w:hAnsi="Times New Roman" w:cs="Times New Roman"/>
          <w:spacing w:val="-1"/>
        </w:rPr>
        <w:tab/>
      </w:r>
    </w:p>
    <w:p w14:paraId="1F0949A2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Podatek VAT ………………………………. zł </w:t>
      </w:r>
    </w:p>
    <w:p w14:paraId="425A967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284BC33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D8D5A0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Cenę brutto …………………………………. zł </w:t>
      </w:r>
    </w:p>
    <w:p w14:paraId="32C426E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>(słownie: …………………………….…………………………………..……………………… zł</w:t>
      </w:r>
    </w:p>
    <w:p w14:paraId="2A15035F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F27BC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0E5717">
        <w:rPr>
          <w:rFonts w:ascii="Times New Roman" w:hAnsi="Times New Roman" w:cs="Times New Roman"/>
          <w:bCs/>
        </w:rPr>
        <w:t xml:space="preserve">          </w:t>
      </w:r>
    </w:p>
    <w:p w14:paraId="43141111" w14:textId="77777777" w:rsidR="00080DAD" w:rsidRPr="000E5717" w:rsidRDefault="00080DAD" w:rsidP="00080DAD">
      <w:pPr>
        <w:spacing w:after="0" w:line="360" w:lineRule="auto"/>
        <w:rPr>
          <w:rFonts w:ascii="Times New Roman" w:hAnsi="Times New Roman" w:cs="Times New Roman"/>
          <w:spacing w:val="-11"/>
        </w:rPr>
      </w:pPr>
      <w:r w:rsidRPr="000E5717">
        <w:rPr>
          <w:rFonts w:ascii="Times New Roman" w:hAnsi="Times New Roman" w:cs="Times New Roman"/>
          <w:spacing w:val="-11"/>
        </w:rPr>
        <w:t xml:space="preserve"> </w:t>
      </w:r>
      <w:r w:rsidRPr="000E5717">
        <w:rPr>
          <w:rFonts w:ascii="Times New Roman" w:hAnsi="Times New Roman" w:cs="Times New Roman"/>
          <w:b/>
        </w:rPr>
        <w:t>Oświadczam, że</w:t>
      </w:r>
      <w:r w:rsidRPr="000E5717">
        <w:rPr>
          <w:rFonts w:ascii="Times New Roman" w:hAnsi="Times New Roman" w:cs="Times New Roman"/>
          <w:color w:val="000000"/>
        </w:rPr>
        <w:t xml:space="preserve"> </w:t>
      </w:r>
    </w:p>
    <w:p w14:paraId="73DF94B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nie jestem powiązany osobowo i kapitałowo z zamawiającym,</w:t>
      </w:r>
    </w:p>
    <w:p w14:paraId="635A062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A"/>
        </w:rPr>
      </w:pPr>
      <w:r w:rsidRPr="000E5717">
        <w:rPr>
          <w:rFonts w:ascii="Times New Roman" w:hAnsi="Times New Roman" w:cs="Times New Roman"/>
          <w:i/>
          <w:color w:val="000000"/>
        </w:rPr>
        <w:t xml:space="preserve">zapoznałem/łam się, </w:t>
      </w:r>
      <w:r w:rsidRPr="000E5717">
        <w:rPr>
          <w:rFonts w:ascii="Times New Roman" w:hAnsi="Times New Roman" w:cs="Times New Roman"/>
          <w:i/>
        </w:rPr>
        <w:t>akceptuję i spełniam</w:t>
      </w:r>
      <w:r w:rsidRPr="000E5717">
        <w:rPr>
          <w:rFonts w:ascii="Times New Roman" w:hAnsi="Times New Roman" w:cs="Times New Roman"/>
          <w:i/>
          <w:color w:val="00B050"/>
        </w:rPr>
        <w:t xml:space="preserve"> </w:t>
      </w:r>
      <w:r w:rsidRPr="000E5717">
        <w:rPr>
          <w:rFonts w:ascii="Times New Roman" w:hAnsi="Times New Roman" w:cs="Times New Roman"/>
          <w:i/>
          <w:color w:val="000000"/>
        </w:rPr>
        <w:t>wymienione w zapytaniu ofertowym warunki realizacji zamówienia,</w:t>
      </w:r>
    </w:p>
    <w:p w14:paraId="0FAAEAC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bCs/>
          <w:i/>
        </w:rPr>
        <w:t>wyrażam zgodę na związanie ofertą,</w:t>
      </w:r>
    </w:p>
    <w:p w14:paraId="2AFE6BC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i/>
        </w:rPr>
        <w:t>w cenie oferty zostały uwzględnione wszystkie koszty wykonania zamówienia i realizacji przyszłego świadczenia umownego (w tym podatek VAT jeśli dotyczy),</w:t>
      </w:r>
    </w:p>
    <w:p w14:paraId="7D7978B2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zdobyłem/liśmy wszelkie informacje, które były konieczne do przygotowania oferty oraz, że wyceniłem/liśmy wszystkie elementy niezbędne do prawidłowego wykonania umowy,</w:t>
      </w:r>
    </w:p>
    <w:p w14:paraId="381848D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na wykonany przedmiot zmówienia udzielam/y gwarancji jakości oraz rękojmi.</w:t>
      </w:r>
    </w:p>
    <w:p w14:paraId="16AF2378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57F07162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A9EAF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6707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69892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7EA1D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786D228A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0DD2F75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671A4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67B13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067766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F7DE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28BDE" w14:textId="7497D58C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E84D72" w14:textId="0DF01CB5" w:rsidR="00373A6C" w:rsidRDefault="00373A6C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89FCD5" w14:textId="77777777" w:rsidR="00373A6C" w:rsidRDefault="00373A6C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A3FC9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2D54CA" w14:textId="27CC74A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3C1AB5B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936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7BB6F49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355C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A8F4B7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E5A8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6F418D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A50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29712B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56BD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6F8E3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6F7E1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61503D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C35D2" w14:textId="3EF78C9B" w:rsidR="00080DAD" w:rsidRPr="000E5717" w:rsidRDefault="00080DAD" w:rsidP="000E5717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14:paraId="2CB98F62" w14:textId="5CF95DC7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uprawnienia do wykonywania określonej działalności lub czynności, jeśli ustawy nakładają obowiązek posiadania takich uprawnień oraz prowadzę działalność gospodarczą w zakresie objętym niniejszym zamówieniem</w:t>
      </w:r>
      <w:r>
        <w:rPr>
          <w:rFonts w:ascii="Times New Roman" w:hAnsi="Times New Roman"/>
          <w:sz w:val="24"/>
          <w:szCs w:val="24"/>
        </w:rPr>
        <w:t>,</w:t>
      </w:r>
    </w:p>
    <w:p w14:paraId="65BE7120" w14:textId="66E7BB54" w:rsidR="00080DAD" w:rsidRDefault="005D3F01" w:rsidP="00080DAD">
      <w:pPr>
        <w:numPr>
          <w:ilvl w:val="0"/>
          <w:numId w:val="9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 xml:space="preserve">osiadam/my odpowiednią wiedzę i doświadczenie oraz dysponuję/emy potencjałem technicznym i osobami zdolnymi do wykonania zamówienia lub posiadam/y dostęp </w:t>
      </w:r>
      <w:r w:rsidR="00080DAD">
        <w:rPr>
          <w:rFonts w:ascii="Times New Roman" w:hAnsi="Times New Roman"/>
          <w:sz w:val="24"/>
          <w:szCs w:val="24"/>
        </w:rPr>
        <w:br/>
        <w:t>do potencjału technicznego i osób zdolnych do wykonania zamówienia</w:t>
      </w:r>
      <w:r>
        <w:rPr>
          <w:rFonts w:ascii="Times New Roman" w:hAnsi="Times New Roman"/>
          <w:sz w:val="24"/>
          <w:szCs w:val="24"/>
        </w:rPr>
        <w:t>,</w:t>
      </w:r>
    </w:p>
    <w:p w14:paraId="5606C040" w14:textId="20BC6EF0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80DAD">
        <w:rPr>
          <w:rFonts w:ascii="Times New Roman" w:hAnsi="Times New Roman"/>
          <w:sz w:val="24"/>
          <w:szCs w:val="24"/>
        </w:rPr>
        <w:t>najduję/my się w sytuacji ekonomicznej i finansowej zapewniającej wykonanie zamówienia.</w:t>
      </w:r>
    </w:p>
    <w:p w14:paraId="5C0A39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DA33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A55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4AEC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0A7F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842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D4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C73F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82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5BB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94D4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730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6D5D95A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3A4386C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763F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3512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DFFA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E351DA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073A7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1A6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638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31DB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66871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0673D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E9994" w14:textId="0E917A1D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4356AB5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8FE8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1486E0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1AB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5B801A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514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3C9DC2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37B9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18CFC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7FE8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56D6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C28C2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2F46C3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8A71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195E0148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byłem(am) karany(a) za przestępstwo popełnione umyślnie ścigane z oskarżenia publicznego, w tym przestępstwo na tle seksualnym lub umyślne przestępstwo skarbowe,</w:t>
      </w:r>
    </w:p>
    <w:p w14:paraId="4663F349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0378FF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0E61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8237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5C35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4513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BF4E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E566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547C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0E3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2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40DD14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C5AB80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35E5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934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3E2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84B385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DAFA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8AD8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4EFCD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5F5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58A1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3F119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265C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569B2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AA1D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F27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57E6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EAD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763A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FDFA4" w14:textId="3F30A42F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14:paraId="02E38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DEF3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4D8E609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BF1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D1225A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B41E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85CD4C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C7CB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32838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E2B1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785D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57D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3ACD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162D50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2CEC0" w14:textId="4EFCF344" w:rsidR="00080DAD" w:rsidRPr="005D3F01" w:rsidRDefault="00080DAD" w:rsidP="005D3F01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76125C7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72FE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A7CA2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026B7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E2A5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A785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7979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2065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06E12A4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2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2"/>
    <w:p w14:paraId="071F811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7478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6F3A5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EF07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FB76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0B1B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1B9E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8CDCE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03871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39E1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556B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D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95B80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C1C3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3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393E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E422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FC5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3EF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8CB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9A922F" w14:textId="1F7C8436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14:paraId="36E6C25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BA05A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7476C7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D64D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3768F14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FC5A2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1F1C4B1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79638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AED33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D3F0F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04851" w14:textId="77777777" w:rsidR="00080DAD" w:rsidRDefault="00080DAD" w:rsidP="00080DAD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72730651" w14:textId="6B88F7C2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 oświadczam, że: </w:t>
      </w:r>
    </w:p>
    <w:p w14:paraId="41C648C9" w14:textId="22BEB4D3" w:rsidR="00080DAD" w:rsidRDefault="005D3F01" w:rsidP="00080D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t xml:space="preserve">ykonawca  w żaden sposób nie jest powiązany z beneficjentem (zamawiającym)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6EE32E7E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1C7B920F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4B9F0DB5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FDDC4CD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69D3C376" w14:textId="77777777" w:rsidR="00080DAD" w:rsidRDefault="00080DAD" w:rsidP="00080D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FE81A5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6DC099D7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10DAB389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31264DEF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2588A863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6B09A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401B9E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9AFAB1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9052BC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C2C8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82D52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F72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0500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A2F6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836C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9BC37" w14:textId="77777777" w:rsidR="00080DAD" w:rsidRDefault="00080DAD" w:rsidP="00080DAD">
      <w:pPr>
        <w:rPr>
          <w:rFonts w:ascii="Times New Roman" w:hAnsi="Times New Roman" w:cs="Times New Roman"/>
          <w:sz w:val="24"/>
          <w:szCs w:val="24"/>
        </w:rPr>
      </w:pPr>
    </w:p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sectPr w:rsidR="005343EB" w:rsidSect="000E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CAE8" w14:textId="77777777" w:rsidR="00AC265E" w:rsidRDefault="00AC265E" w:rsidP="000C3E14">
      <w:pPr>
        <w:spacing w:after="0" w:line="240" w:lineRule="auto"/>
      </w:pPr>
      <w:r>
        <w:separator/>
      </w:r>
    </w:p>
  </w:endnote>
  <w:endnote w:type="continuationSeparator" w:id="0">
    <w:p w14:paraId="24CC7C0D" w14:textId="77777777" w:rsidR="00AC265E" w:rsidRDefault="00AC265E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9DD" w14:textId="77777777" w:rsidR="00AC265E" w:rsidRDefault="00AC265E" w:rsidP="000C3E14">
      <w:pPr>
        <w:spacing w:after="0" w:line="240" w:lineRule="auto"/>
      </w:pPr>
      <w:r>
        <w:separator/>
      </w:r>
    </w:p>
  </w:footnote>
  <w:footnote w:type="continuationSeparator" w:id="0">
    <w:p w14:paraId="02341C07" w14:textId="77777777" w:rsidR="00AC265E" w:rsidRDefault="00AC265E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D5705"/>
    <w:multiLevelType w:val="hybridMultilevel"/>
    <w:tmpl w:val="E248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857"/>
    <w:multiLevelType w:val="multilevel"/>
    <w:tmpl w:val="FF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9D0940"/>
    <w:multiLevelType w:val="multilevel"/>
    <w:tmpl w:val="F58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2358"/>
    <w:multiLevelType w:val="multilevel"/>
    <w:tmpl w:val="52D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A0E28"/>
    <w:multiLevelType w:val="hybridMultilevel"/>
    <w:tmpl w:val="6D9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80DAD"/>
    <w:rsid w:val="000A2345"/>
    <w:rsid w:val="000C3E14"/>
    <w:rsid w:val="000E0BC7"/>
    <w:rsid w:val="000E5717"/>
    <w:rsid w:val="00113A21"/>
    <w:rsid w:val="00131628"/>
    <w:rsid w:val="00191DA6"/>
    <w:rsid w:val="001A697F"/>
    <w:rsid w:val="00255691"/>
    <w:rsid w:val="002631A6"/>
    <w:rsid w:val="00351AF7"/>
    <w:rsid w:val="00371764"/>
    <w:rsid w:val="00373A6C"/>
    <w:rsid w:val="003879DD"/>
    <w:rsid w:val="004043C9"/>
    <w:rsid w:val="004457D3"/>
    <w:rsid w:val="00445C6C"/>
    <w:rsid w:val="00486BAD"/>
    <w:rsid w:val="004B7E37"/>
    <w:rsid w:val="004F0B76"/>
    <w:rsid w:val="00531017"/>
    <w:rsid w:val="005343EB"/>
    <w:rsid w:val="00582A36"/>
    <w:rsid w:val="0059066A"/>
    <w:rsid w:val="005B4AB1"/>
    <w:rsid w:val="005D3F01"/>
    <w:rsid w:val="005F4E99"/>
    <w:rsid w:val="00617A2D"/>
    <w:rsid w:val="006267AB"/>
    <w:rsid w:val="00665075"/>
    <w:rsid w:val="0068118A"/>
    <w:rsid w:val="008150A2"/>
    <w:rsid w:val="00831D7F"/>
    <w:rsid w:val="00835538"/>
    <w:rsid w:val="008629DE"/>
    <w:rsid w:val="008A05FC"/>
    <w:rsid w:val="00924B43"/>
    <w:rsid w:val="00A55593"/>
    <w:rsid w:val="00AC265E"/>
    <w:rsid w:val="00B344E6"/>
    <w:rsid w:val="00B37542"/>
    <w:rsid w:val="00B40EE1"/>
    <w:rsid w:val="00B51466"/>
    <w:rsid w:val="00B97214"/>
    <w:rsid w:val="00BC0295"/>
    <w:rsid w:val="00BC6E9D"/>
    <w:rsid w:val="00C327BE"/>
    <w:rsid w:val="00C34A5F"/>
    <w:rsid w:val="00C51C89"/>
    <w:rsid w:val="00C81738"/>
    <w:rsid w:val="00C94CAF"/>
    <w:rsid w:val="00E15229"/>
    <w:rsid w:val="00E50286"/>
    <w:rsid w:val="00F120D1"/>
    <w:rsid w:val="00F259C6"/>
    <w:rsid w:val="00F32CCD"/>
    <w:rsid w:val="00F4459F"/>
    <w:rsid w:val="00F7448D"/>
    <w:rsid w:val="00FC257A"/>
    <w:rsid w:val="00FC2EAD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paragraph" w:styleId="Nagwek3">
    <w:name w:val="heading 3"/>
    <w:basedOn w:val="Normalny"/>
    <w:link w:val="Nagwek3Znak"/>
    <w:uiPriority w:val="9"/>
    <w:qFormat/>
    <w:rsid w:val="00B51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080DAD"/>
    <w:pPr>
      <w:overflowPunct w:val="0"/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080DAD"/>
    <w:pPr>
      <w:overflowPunct w:val="0"/>
      <w:ind w:left="720"/>
      <w:contextualSpacing/>
    </w:pPr>
    <w:rPr>
      <w:color w:val="00000A"/>
    </w:rPr>
  </w:style>
  <w:style w:type="paragraph" w:customStyle="1" w:styleId="Default">
    <w:name w:val="Default"/>
    <w:qFormat/>
    <w:rsid w:val="00080DAD"/>
    <w:pPr>
      <w:overflowPunct w:val="0"/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4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abb-heading-text">
    <w:name w:val="uabb-heading-text"/>
    <w:basedOn w:val="Domylnaczcionkaakapitu"/>
    <w:rsid w:val="00B51466"/>
  </w:style>
  <w:style w:type="paragraph" w:customStyle="1" w:styleId="pp-icon-list-item">
    <w:name w:val="pp-icon-list-item"/>
    <w:basedOn w:val="Normalny"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list-item-text">
    <w:name w:val="pp-list-item-text"/>
    <w:basedOn w:val="Domylnaczcionkaakapitu"/>
    <w:rsid w:val="00B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8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144">
              <w:marLeft w:val="30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870">
              <w:marLeft w:val="7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488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50</cp:revision>
  <cp:lastPrinted>2021-09-28T09:48:00Z</cp:lastPrinted>
  <dcterms:created xsi:type="dcterms:W3CDTF">2021-07-21T09:20:00Z</dcterms:created>
  <dcterms:modified xsi:type="dcterms:W3CDTF">2021-10-08T11:15:00Z</dcterms:modified>
</cp:coreProperties>
</file>