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401F" w14:textId="77777777" w:rsidR="00080DAD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E6FF8" w14:textId="6F0CCC41" w:rsidR="00080DAD" w:rsidRDefault="00080DAD" w:rsidP="00080DA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D95EC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BCA4446" w14:textId="77777777" w:rsidR="00080DAD" w:rsidRDefault="00080DAD" w:rsidP="00080DA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REALIZACJĘ USŁUGI: PORADNICTWO SPECJALISTYCZNE DIETETYCZNE DLA UCZESTNIKÓW PROJEKTU                                       „REGIONALNA AKADEMIA DZIECI I MŁODZIEŻY”</w:t>
      </w:r>
      <w:bookmarkStart w:id="0" w:name="_Hlk516747858"/>
      <w:bookmarkEnd w:id="0"/>
    </w:p>
    <w:p w14:paraId="49AA20B3" w14:textId="77777777" w:rsidR="00080DAD" w:rsidRDefault="00080DAD" w:rsidP="00080D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  zgodnie z procedurą ROZEZNANIE RYNKU</w:t>
      </w:r>
    </w:p>
    <w:p w14:paraId="1EB542D4" w14:textId="55EDFA74" w:rsidR="00080DAD" w:rsidRDefault="00080DAD" w:rsidP="00080D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 z siedzibą w Goleniowie zaprasza do składania ofert na usługę: poradnictwo specjalistyczne dietetyczne dla uczestników projektu „Regionalna Akademia Dzieci i Młodzieży”</w:t>
      </w:r>
      <w:r w:rsidR="00465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dofinansowanego ze środków Europejskiego Funduszu Społecznego</w:t>
      </w:r>
      <w:r w:rsidR="00465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działania Regionalnego Programu Operacyjnego Województwa Zachodniopomorskiego na lata 2014-2020, Oś Priorytetowa VII Włączenie społeczne, Działanie 7.6 Wsparcie rozwoju usług społecznych świadczonych w interesie ogólnym.</w:t>
      </w:r>
    </w:p>
    <w:p w14:paraId="2AD183A7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Zamawiający</w:t>
      </w:r>
    </w:p>
    <w:p w14:paraId="42B45FD4" w14:textId="77777777" w:rsidR="00080DAD" w:rsidRDefault="00080DAD" w:rsidP="00080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Goleniowski – Powiatowe Centrum Pomocy Rodzinie w Goleniowie</w:t>
      </w:r>
    </w:p>
    <w:p w14:paraId="1CCD30C5" w14:textId="77777777" w:rsidR="00080DAD" w:rsidRDefault="00080DAD" w:rsidP="00080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Pocztowa 43</w:t>
      </w:r>
    </w:p>
    <w:p w14:paraId="06D4A680" w14:textId="77777777" w:rsidR="00080DAD" w:rsidRDefault="00080DAD" w:rsidP="00080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 – 100 Goleniów</w:t>
      </w:r>
    </w:p>
    <w:p w14:paraId="27042111" w14:textId="77777777" w:rsidR="00080DAD" w:rsidRDefault="00080DAD" w:rsidP="00080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91 418 38 60</w:t>
      </w:r>
    </w:p>
    <w:p w14:paraId="6475553A" w14:textId="77777777" w:rsidR="00080DAD" w:rsidRDefault="00080DAD" w:rsidP="00080DAD">
      <w:pPr>
        <w:pStyle w:val="Default"/>
        <w:rPr>
          <w:rFonts w:ascii="Times New Roman" w:hAnsi="Times New Roman" w:cs="Times New Roman"/>
        </w:rPr>
      </w:pPr>
    </w:p>
    <w:p w14:paraId="045379ED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14:paraId="11792323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wybór osoby/podmiotu do realizacji usługi: poradnictwo specjalistyczne dietetyczne dla uczestników projektu „Regionalna Akademia Dzieci                                     i Młodzieży”.</w:t>
      </w:r>
    </w:p>
    <w:p w14:paraId="6F45A55E" w14:textId="77777777" w:rsidR="00080DAD" w:rsidRDefault="00080DAD" w:rsidP="0008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Procedura</w:t>
      </w:r>
    </w:p>
    <w:p w14:paraId="5DE5F511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8 ustawy z dnia 29 stycznia 2004 r. Prawo zamówień publicznych.</w:t>
      </w:r>
    </w:p>
    <w:p w14:paraId="59F778FF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14:paraId="05E9B717" w14:textId="77777777" w:rsidR="00080DAD" w:rsidRDefault="00080DAD" w:rsidP="0008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świadczenie usługi w zakresie poradnictwa specjalistycznego dietetycznego na rzecz uczestników projektu „Regionalna Akademia Dzieci i Młodzieży”                      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wymiarze </w:t>
      </w:r>
      <w:r>
        <w:rPr>
          <w:rFonts w:ascii="Times New Roman" w:hAnsi="Times New Roman" w:cs="Times New Roman"/>
          <w:b/>
          <w:sz w:val="24"/>
          <w:szCs w:val="24"/>
        </w:rPr>
        <w:t>70 godzin zegarowych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14:paraId="7221A8C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1/ w okresie od podpisania umowy do dnia 31 grudnia 2021 r. – 20 godzin,</w:t>
      </w:r>
    </w:p>
    <w:p w14:paraId="10548F5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2/ w roku 2022 – 40 godzin,</w:t>
      </w:r>
    </w:p>
    <w:p w14:paraId="170BED86" w14:textId="6A6FB670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3/ w roku 2023</w:t>
      </w:r>
      <w:r w:rsidR="00721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dnia 30 czerwca 2023 r.)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10 godzin.</w:t>
      </w:r>
    </w:p>
    <w:p w14:paraId="3FA3FD4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godzin może ulec zmianie w zależności od potrzeb uczestników projektu. </w:t>
      </w:r>
    </w:p>
    <w:p w14:paraId="11377CB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7FA48" w14:textId="7AA6E768" w:rsidR="00080DAD" w:rsidRPr="00465544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544">
        <w:rPr>
          <w:rFonts w:ascii="Times New Roman" w:hAnsi="Times New Roman" w:cs="Times New Roman"/>
          <w:sz w:val="24"/>
          <w:szCs w:val="24"/>
        </w:rPr>
        <w:t xml:space="preserve">Pod terminem poradnictwo specjalistyczne dietetyczne rozumie się udzielanie uczestnikom projektu profesjonalnych porad, wskazówek ułatwiających wdrożenie  i stosowanie zasad prawidłowego żywienia w celu poprawy stanu zdrowia, wyglądu i samopoczucia. </w:t>
      </w:r>
    </w:p>
    <w:p w14:paraId="65095D6B" w14:textId="77777777" w:rsidR="00080DAD" w:rsidRDefault="00080DAD" w:rsidP="00080DAD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14:paraId="7AFE81CD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1B3BB" w14:textId="0EDACD31" w:rsidR="00080DAD" w:rsidRDefault="00080DAD" w:rsidP="00080DAD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Termin realizacji zadania: </w:t>
      </w:r>
      <w:r>
        <w:rPr>
          <w:rFonts w:ascii="Times New Roman" w:hAnsi="Times New Roman" w:cs="Times New Roman"/>
          <w:bCs/>
          <w:sz w:val="24"/>
          <w:szCs w:val="24"/>
        </w:rPr>
        <w:t>od dnia podpisania umowy do dnia 30 czerwca 2023 r.</w:t>
      </w:r>
    </w:p>
    <w:p w14:paraId="6068C8F3" w14:textId="1A87BF08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Zadania Zamawiającego:</w:t>
      </w:r>
    </w:p>
    <w:p w14:paraId="2EF1FF13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i wskazanie uczestników.</w:t>
      </w:r>
    </w:p>
    <w:p w14:paraId="14D34BDB" w14:textId="598BDF2D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Wymagania formalne wobec Wykonawcy:</w:t>
      </w:r>
    </w:p>
    <w:p w14:paraId="0911BCC5" w14:textId="22F0DA98" w:rsidR="00080DAD" w:rsidRDefault="00D95EC8" w:rsidP="00080DAD">
      <w:pPr>
        <w:pStyle w:val="Akapitzlist"/>
        <w:numPr>
          <w:ilvl w:val="0"/>
          <w:numId w:val="1"/>
        </w:numPr>
        <w:overflowPunc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osoba posiadająca </w:t>
      </w:r>
      <w:r w:rsidR="00080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wykształcenie wyższe lub średnie uzupełnione studiami podyplomowymi, kursami, szkoleniami z zakresu: specjalista ds. żywienia, promotor zdrowia, dietetyk itp.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08838B7D" w14:textId="6865B6FF" w:rsidR="00080DAD" w:rsidRDefault="00E057DB" w:rsidP="00080D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1D49">
        <w:rPr>
          <w:rFonts w:ascii="Times New Roman" w:hAnsi="Times New Roman" w:cs="Times New Roman"/>
          <w:sz w:val="24"/>
          <w:szCs w:val="24"/>
        </w:rPr>
        <w:t xml:space="preserve">o najmniej dwuletnie </w:t>
      </w:r>
      <w:r w:rsidR="00080DAD">
        <w:rPr>
          <w:rFonts w:ascii="Times New Roman" w:hAnsi="Times New Roman" w:cs="Times New Roman"/>
          <w:sz w:val="24"/>
          <w:szCs w:val="24"/>
        </w:rPr>
        <w:t>doświadczenie w prowadzeniu poradnictwa/konsultacji indywidualnych z zakresu poradnictwa dietetycznego,</w:t>
      </w:r>
    </w:p>
    <w:p w14:paraId="398AFD8C" w14:textId="6CDA2E89" w:rsidR="00080DAD" w:rsidRDefault="00080DAD" w:rsidP="00080D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</w:t>
      </w:r>
      <w:r w:rsidR="00850CF4">
        <w:rPr>
          <w:rFonts w:ascii="Times New Roman" w:hAnsi="Times New Roman" w:cs="Times New Roman"/>
          <w:sz w:val="24"/>
          <w:szCs w:val="24"/>
        </w:rPr>
        <w:t>ość</w:t>
      </w:r>
      <w:r>
        <w:rPr>
          <w:rFonts w:ascii="Times New Roman" w:hAnsi="Times New Roman" w:cs="Times New Roman"/>
          <w:sz w:val="24"/>
          <w:szCs w:val="24"/>
        </w:rPr>
        <w:t xml:space="preserve"> (możliwość pracy w środowisku klienta),</w:t>
      </w:r>
    </w:p>
    <w:p w14:paraId="08635E42" w14:textId="46C6334C" w:rsidR="00080DAD" w:rsidRDefault="00D95EC8" w:rsidP="003518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80DAD" w:rsidRPr="00D95EC8">
        <w:rPr>
          <w:rFonts w:ascii="Times New Roman" w:hAnsi="Times New Roman" w:cs="Times New Roman"/>
          <w:sz w:val="24"/>
          <w:szCs w:val="24"/>
        </w:rPr>
        <w:t>amawiający uzna, że Wykonawca posiada wymagane zdolności zawodowe zapewniające należyte wykonanie zamówienia, jeżeli Wykonawca wykaże, że dysponuje w/w wymaganiami formalnymi</w:t>
      </w:r>
      <w:r w:rsidRPr="00D95EC8">
        <w:rPr>
          <w:rFonts w:ascii="Times New Roman" w:hAnsi="Times New Roman" w:cs="Times New Roman"/>
          <w:sz w:val="24"/>
          <w:szCs w:val="24"/>
        </w:rPr>
        <w:t>.</w:t>
      </w:r>
      <w:r w:rsidR="00080DAD" w:rsidRPr="00D95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B52AD" w14:textId="171A64E8" w:rsidR="00D95EC8" w:rsidRPr="00D95EC8" w:rsidRDefault="00D95EC8" w:rsidP="00D95E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23B369" w14:textId="77777777" w:rsidR="00080DAD" w:rsidRDefault="00080DAD" w:rsidP="00080DA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14:paraId="5FA6AE24" w14:textId="77777777" w:rsidR="00080DAD" w:rsidRDefault="00080DAD" w:rsidP="00080D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73839B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Istotne warunki zamówienia.</w:t>
      </w:r>
    </w:p>
    <w:p w14:paraId="228C93B2" w14:textId="04017A91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zadania odbywać się będzie na bieżąco, w miarę potrzeb, stosownie do informacji Zamawiającego o ilości osó</w:t>
      </w:r>
      <w:r w:rsidR="00850CF4">
        <w:rPr>
          <w:rFonts w:ascii="Times New Roman" w:eastAsia="Calibri" w:hAnsi="Times New Roman" w:cs="Times New Roman"/>
          <w:sz w:val="24"/>
          <w:szCs w:val="24"/>
        </w:rPr>
        <w:t>b zainteresowanych poradnictwem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0AEAF6" w14:textId="58FCE9D5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potrzeby realizacji zadania Zamawiający </w:t>
      </w:r>
      <w:r w:rsidR="00850CF4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>
        <w:rPr>
          <w:rFonts w:ascii="Times New Roman" w:eastAsia="Calibri" w:hAnsi="Times New Roman" w:cs="Times New Roman"/>
          <w:sz w:val="24"/>
          <w:szCs w:val="24"/>
        </w:rPr>
        <w:t>zapewni</w:t>
      </w:r>
      <w:r w:rsidR="00850CF4">
        <w:rPr>
          <w:rFonts w:ascii="Times New Roman" w:eastAsia="Calibri" w:hAnsi="Times New Roman" w:cs="Times New Roman"/>
          <w:sz w:val="24"/>
          <w:szCs w:val="24"/>
        </w:rPr>
        <w:t>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Wykonawcy pomieszczen</w:t>
      </w:r>
      <w:r w:rsidR="00850CF4">
        <w:rPr>
          <w:rFonts w:ascii="Times New Roman" w:eastAsia="Calibri" w:hAnsi="Times New Roman" w:cs="Times New Roman"/>
          <w:sz w:val="24"/>
          <w:szCs w:val="24"/>
        </w:rPr>
        <w:t>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siedzibie Powiatowego Centrum Pomocy Rodzinie</w:t>
      </w:r>
      <w:r w:rsidR="00850CF4">
        <w:rPr>
          <w:rFonts w:ascii="Times New Roman" w:eastAsia="Calibri" w:hAnsi="Times New Roman" w:cs="Times New Roman"/>
          <w:sz w:val="24"/>
          <w:szCs w:val="24"/>
        </w:rPr>
        <w:t>, w sytuacji gdy Wykonawca nie dysponuje własnym gabinetem (położonym na terenie powiatu goleniowskiego).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szczególnych przypadkach świadczenie usługi odbywać się będzie zdalnie lub w miejscu zamieszkania uczestnika projektu. Zorganizowanie dojazdu oraz koszt dojazdu do uczestnika pokrywa Wykonawca.</w:t>
      </w:r>
    </w:p>
    <w:p w14:paraId="6BE483EE" w14:textId="7777777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Porady mogą odbywać się od poniedziałku do piątku w godzinach 8.00 – 20.00.</w:t>
      </w:r>
    </w:p>
    <w:p w14:paraId="38A633E1" w14:textId="34E7550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wyboru oferty – </w:t>
      </w:r>
      <w:r w:rsidR="00721D49">
        <w:rPr>
          <w:rFonts w:ascii="Times New Roman" w:eastAsia="Calibri" w:hAnsi="Times New Roman" w:cs="Times New Roman"/>
          <w:sz w:val="24"/>
          <w:szCs w:val="24"/>
        </w:rPr>
        <w:t>90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cena</w:t>
      </w:r>
      <w:r w:rsidR="00721D49">
        <w:rPr>
          <w:rFonts w:ascii="Times New Roman" w:eastAsia="Calibri" w:hAnsi="Times New Roman" w:cs="Times New Roman"/>
          <w:sz w:val="24"/>
          <w:szCs w:val="24"/>
        </w:rPr>
        <w:t>, 10 % doświadczenie.</w:t>
      </w:r>
    </w:p>
    <w:p w14:paraId="5B21004D" w14:textId="7777777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zobowiązuje się wykonać powierzone czynności z należytą starannością.</w:t>
      </w:r>
    </w:p>
    <w:p w14:paraId="1C156157" w14:textId="7777777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ponosi pełną odpowiedzialność w związku z niewykonaniem bądź nienależytym wykonaniem przedmiotu umowy, chyba że niewykonanie lub nienależyte wykonanie nastąpi z winy Zamawiającego.</w:t>
      </w:r>
    </w:p>
    <w:p w14:paraId="7B441880" w14:textId="7777777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jest zobowiązany do zachowania poufności wszelkich informacji związanych z realizacją zadania, w tym przede wszystkim informacji powziętych                    w toku realizacji zadania.</w:t>
      </w:r>
    </w:p>
    <w:p w14:paraId="7E6CD4CA" w14:textId="10C68DBC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jest zobowiązany do dostarczenia Zamawiającemu miesięcznych sprawozdań z udzielonych w ramach umowy porad na druku przekazanym przez Zamawiającego.</w:t>
      </w:r>
    </w:p>
    <w:p w14:paraId="2C382D4E" w14:textId="77777777" w:rsidR="00080DAD" w:rsidRDefault="00080DAD" w:rsidP="00080DAD">
      <w:pPr>
        <w:pStyle w:val="Akapitzlist"/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C57F9" w14:textId="77777777" w:rsidR="00080DAD" w:rsidRDefault="00080DAD" w:rsidP="00080DAD">
      <w:pPr>
        <w:pStyle w:val="Akapitzlist"/>
        <w:numPr>
          <w:ilvl w:val="0"/>
          <w:numId w:val="2"/>
        </w:numPr>
        <w:overflowPunct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zastrzega sobie prawo do:</w:t>
      </w:r>
    </w:p>
    <w:p w14:paraId="3037B869" w14:textId="77777777" w:rsidR="00080DAD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dokonywania kontroli realizacji zamówienia,</w:t>
      </w:r>
    </w:p>
    <w:p w14:paraId="64AA5C86" w14:textId="77777777" w:rsidR="00080DAD" w:rsidRDefault="00080DAD" w:rsidP="00080DAD">
      <w:pPr>
        <w:pStyle w:val="Akapitzlist"/>
        <w:ind w:left="15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wglądu w dokumentację Wykonawcy związaną z realizowanym zadaniem.</w:t>
      </w:r>
    </w:p>
    <w:p w14:paraId="76AC6C59" w14:textId="77777777" w:rsidR="00080DAD" w:rsidRDefault="00080DAD" w:rsidP="00080DA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IX. Warunki i termin płatności.</w:t>
      </w:r>
    </w:p>
    <w:p w14:paraId="4FC59335" w14:textId="77777777" w:rsidR="00080DAD" w:rsidRDefault="00080DAD" w:rsidP="00080DAD">
      <w:pPr>
        <w:pStyle w:val="Akapitzlist"/>
        <w:numPr>
          <w:ilvl w:val="0"/>
          <w:numId w:val="3"/>
        </w:numPr>
        <w:spacing w:before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z udzielonych porad</w:t>
      </w:r>
      <w:r>
        <w:rPr>
          <w:rFonts w:ascii="Times New Roman" w:hAnsi="Times New Roman" w:cs="Times New Roman"/>
          <w:sz w:val="24"/>
          <w:szCs w:val="24"/>
        </w:rPr>
        <w:t xml:space="preserve"> za okres, którego dotyczy rachunek/faktura. </w:t>
      </w:r>
    </w:p>
    <w:p w14:paraId="69AD4246" w14:textId="77777777" w:rsidR="00080DAD" w:rsidRDefault="00080DAD" w:rsidP="00080D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14:paraId="36D47875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Adres dostarczenia faktury/rachunku: Powiatowe Centrum Pomocy Rodzinie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w Goleniowie ul. Pocztowa 43, 72-100 Goleniów.</w:t>
      </w:r>
    </w:p>
    <w:p w14:paraId="101DF21B" w14:textId="77777777" w:rsidR="00080DAD" w:rsidRDefault="00080DAD" w:rsidP="00080DA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DA1DD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X.  Sposób przygotowania oferty:</w:t>
      </w:r>
    </w:p>
    <w:p w14:paraId="3C9793FF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14:paraId="1E156904" w14:textId="77777777" w:rsidR="00080DAD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>Ofertę należy sporządzić czytelnie, w języku polskim.</w:t>
      </w:r>
    </w:p>
    <w:p w14:paraId="366A8DF4" w14:textId="77777777" w:rsidR="00080DAD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Oferta powinna być podpisana przez osobę upoważnioną. </w:t>
      </w:r>
    </w:p>
    <w:p w14:paraId="30D498C4" w14:textId="77777777" w:rsidR="00080DAD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>Oferta musi zawierać:</w:t>
      </w:r>
    </w:p>
    <w:p w14:paraId="66F569D9" w14:textId="77777777" w:rsidR="00080DAD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nazwę Oferenta,</w:t>
      </w:r>
    </w:p>
    <w:p w14:paraId="6FEA9115" w14:textId="77777777" w:rsidR="00080DAD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adres siedziby Oferenta,</w:t>
      </w:r>
    </w:p>
    <w:p w14:paraId="14CCB803" w14:textId="7012CD48" w:rsidR="00080DAD" w:rsidRDefault="00080DAD" w:rsidP="00080DAD">
      <w:pPr>
        <w:numPr>
          <w:ilvl w:val="0"/>
          <w:numId w:val="5"/>
        </w:numPr>
        <w:suppressAutoHyphens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cenę oferty przedstawioną jako cenę brutto/netto/podatek VAT w złotych                         za </w:t>
      </w:r>
      <w:r w:rsidR="00D95EC8">
        <w:rPr>
          <w:rFonts w:ascii="Times New Roman" w:hAnsi="Times New Roman" w:cs="Times New Roman"/>
          <w:sz w:val="24"/>
          <w:szCs w:val="24"/>
          <w:lang w:eastAsia="ar-SA"/>
        </w:rPr>
        <w:t>jedną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godzinę </w:t>
      </w:r>
      <w:r w:rsidR="00F93A68">
        <w:rPr>
          <w:rFonts w:ascii="Times New Roman" w:hAnsi="Times New Roman" w:cs="Times New Roman"/>
          <w:sz w:val="24"/>
          <w:szCs w:val="24"/>
          <w:lang w:eastAsia="ar-SA"/>
        </w:rPr>
        <w:t xml:space="preserve">zegarową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usługi. </w:t>
      </w:r>
    </w:p>
    <w:p w14:paraId="0CBBF56E" w14:textId="77777777" w:rsidR="00080DAD" w:rsidRDefault="00080DAD" w:rsidP="00080DAD">
      <w:pPr>
        <w:numPr>
          <w:ilvl w:val="0"/>
          <w:numId w:val="4"/>
        </w:numPr>
        <w:suppressAutoHyphens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Do oferty należy dołączyć:</w:t>
      </w:r>
    </w:p>
    <w:p w14:paraId="21C32221" w14:textId="77777777" w:rsidR="00080DAD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warunków ubiegania się o udzielenie zlecenia,</w:t>
      </w:r>
    </w:p>
    <w:p w14:paraId="5601030F" w14:textId="77777777" w:rsidR="00080DAD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zgodzie Oferenta na wgląd w dokumentację dot. przedmiotu zamówienia przez Zamawiającego i przez wszystkie organy kontrolujące projekt, </w:t>
      </w:r>
    </w:p>
    <w:p w14:paraId="7FDF43B1" w14:textId="77777777" w:rsidR="00080DAD" w:rsidRDefault="00080DAD" w:rsidP="00080DAD">
      <w:pPr>
        <w:numPr>
          <w:ilvl w:val="0"/>
          <w:numId w:val="6"/>
        </w:numPr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odpis z właściwego rejestru lub centralnej ewidencji i informacji   o działalności gospodarczej (CEIDG) – jeżeli dotyczy,</w:t>
      </w:r>
    </w:p>
    <w:p w14:paraId="3334D70F" w14:textId="77777777" w:rsidR="00080DAD" w:rsidRDefault="00080DAD" w:rsidP="00080DAD">
      <w:pPr>
        <w:numPr>
          <w:ilvl w:val="0"/>
          <w:numId w:val="6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dyplomy, zaświadczenia, referencje itp. potwierdzające posiadanie wymaganego doświadczenia w </w:t>
      </w:r>
      <w:r>
        <w:rPr>
          <w:rFonts w:ascii="Times New Roman" w:hAnsi="Times New Roman" w:cs="Times New Roman"/>
          <w:sz w:val="24"/>
          <w:szCs w:val="24"/>
        </w:rPr>
        <w:t>prowadzeniu poradnictwa/konsultacji indywidualnych z zakresu poradnictwa dietetycznego,</w:t>
      </w:r>
    </w:p>
    <w:p w14:paraId="0D2B3ABC" w14:textId="77777777" w:rsidR="00080DAD" w:rsidRDefault="00080DAD" w:rsidP="00080DAD">
      <w:pPr>
        <w:numPr>
          <w:ilvl w:val="0"/>
          <w:numId w:val="6"/>
        </w:numPr>
        <w:overflowPunct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 o niekaralności za przestępstwa popełnione umyślnie,       w tym przestępstwo na tle seksualnym lub umyślne przestępstwo skarbowe             i posiadaniu pełni praw publicznych – dot. Oferentów będących osobami fizycznymi.</w:t>
      </w:r>
    </w:p>
    <w:p w14:paraId="4E79016F" w14:textId="77777777" w:rsidR="00080DAD" w:rsidRDefault="00080DAD" w:rsidP="00080DAD">
      <w:pPr>
        <w:spacing w:after="100" w:afterAutospacing="1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38CF93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0580027D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XI. Termin i miejsce składania ofert</w:t>
      </w:r>
    </w:p>
    <w:p w14:paraId="1AEC1ED9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</w:p>
    <w:p w14:paraId="6F682F77" w14:textId="7C1BAC9A" w:rsidR="00080DAD" w:rsidRDefault="00080DAD" w:rsidP="00080DA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Ofertę należy złożyć </w:t>
      </w:r>
      <w:r w:rsidRPr="00D95EC8">
        <w:rPr>
          <w:rFonts w:ascii="Times New Roman" w:eastAsia="Calibri" w:hAnsi="Times New Roman" w:cs="Times New Roman"/>
          <w:b/>
          <w:u w:val="single"/>
          <w:lang w:eastAsia="en-US"/>
        </w:rPr>
        <w:t xml:space="preserve">do 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dnia  </w:t>
      </w:r>
      <w:r w:rsidR="00D95EC8">
        <w:rPr>
          <w:rFonts w:ascii="Times New Roman" w:eastAsia="Calibri" w:hAnsi="Times New Roman" w:cs="Times New Roman"/>
          <w:b/>
          <w:u w:val="single"/>
          <w:lang w:eastAsia="en-US"/>
        </w:rPr>
        <w:t>07 października</w:t>
      </w: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2021 r.</w:t>
      </w:r>
      <w:r>
        <w:rPr>
          <w:rFonts w:ascii="Times New Roman" w:eastAsia="Calibri" w:hAnsi="Times New Roman" w:cs="Times New Roman"/>
          <w:b/>
          <w:u w:val="single"/>
        </w:rPr>
        <w:t xml:space="preserve"> do godz. 15.</w:t>
      </w:r>
      <w:r w:rsidR="00721D49">
        <w:rPr>
          <w:rFonts w:ascii="Times New Roman" w:eastAsia="Calibri" w:hAnsi="Times New Roman" w:cs="Times New Roman"/>
          <w:b/>
          <w:u w:val="single"/>
        </w:rPr>
        <w:t>0</w:t>
      </w:r>
      <w:r>
        <w:rPr>
          <w:rFonts w:ascii="Times New Roman" w:eastAsia="Calibri" w:hAnsi="Times New Roman" w:cs="Times New Roman"/>
          <w:b/>
          <w:u w:val="single"/>
        </w:rPr>
        <w:t>0</w:t>
      </w:r>
      <w:r>
        <w:rPr>
          <w:rFonts w:ascii="Times New Roman" w:eastAsia="Calibri" w:hAnsi="Times New Roman" w:cs="Times New Roman"/>
          <w:lang w:eastAsia="en-US"/>
        </w:rPr>
        <w:t xml:space="preserve">, w zamkniętej kopercie </w:t>
      </w:r>
      <w:r>
        <w:rPr>
          <w:rFonts w:ascii="Times New Roman" w:hAnsi="Times New Roman" w:cs="Times New Roman"/>
        </w:rPr>
        <w:t xml:space="preserve">oznaczonej hasłem </w:t>
      </w:r>
      <w:r>
        <w:rPr>
          <w:rFonts w:ascii="Times New Roman" w:hAnsi="Times New Roman" w:cs="Times New Roman"/>
          <w:b/>
          <w:bCs/>
        </w:rPr>
        <w:t>DOT. ZAPYTANIA OFERTOWEGO: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PORADNICTWO SPECJALISTYCZNE DIETETYCZNE DLA UCZESTNIKÓW PROJEKTU „REGIONALNA AKADEMIA DZIECI I MŁODZIEŻY” - </w:t>
      </w:r>
      <w:r>
        <w:rPr>
          <w:rFonts w:ascii="Times New Roman" w:hAnsi="Times New Roman" w:cs="Times New Roman"/>
        </w:rPr>
        <w:t xml:space="preserve">osobiście w sekretariacie </w:t>
      </w:r>
      <w:r>
        <w:rPr>
          <w:rFonts w:ascii="Times New Roman" w:hAnsi="Times New Roman" w:cs="Times New Roman"/>
        </w:rPr>
        <w:lastRenderedPageBreak/>
        <w:t>Powiatowego Centrum Pomocy Rodzinie w Goleniowie, ul. Pocztowa 43, II piętro, pokój 304 albo na adres:</w:t>
      </w:r>
    </w:p>
    <w:p w14:paraId="0AF1D0C2" w14:textId="77777777" w:rsidR="00080DAD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Powiatowe Centrum Pomocy Rodzinie w Goleniowie,</w:t>
      </w:r>
    </w:p>
    <w:p w14:paraId="79E264EF" w14:textId="77777777" w:rsidR="00080DAD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Pocztowa 43 </w:t>
      </w:r>
    </w:p>
    <w:p w14:paraId="7D472972" w14:textId="77777777" w:rsidR="00080DAD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72-100 Goleniów</w:t>
      </w:r>
    </w:p>
    <w:p w14:paraId="2E0DE7BC" w14:textId="77777777" w:rsidR="00080DAD" w:rsidRDefault="00080DAD" w:rsidP="00080DAD">
      <w:pPr>
        <w:pStyle w:val="Default"/>
        <w:jc w:val="both"/>
        <w:rPr>
          <w:rFonts w:ascii="Times New Roman" w:hAnsi="Times New Roman" w:cs="Times New Roman"/>
          <w:b/>
        </w:rPr>
      </w:pPr>
    </w:p>
    <w:p w14:paraId="667FF1BC" w14:textId="77777777" w:rsidR="00080DAD" w:rsidRDefault="00080DAD" w:rsidP="0008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Goleniowie.  Oferty złożone po terminie zostaną zwrócone nadawcy.</w:t>
      </w:r>
    </w:p>
    <w:p w14:paraId="55699C5A" w14:textId="77777777" w:rsidR="00080DAD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XII.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14:paraId="4FA0077B" w14:textId="3B9DDDE9" w:rsidR="00080DAD" w:rsidRDefault="00080DAD" w:rsidP="00080DA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850CF4"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D95EC8">
        <w:rPr>
          <w:rFonts w:ascii="Times New Roman" w:eastAsia="Calibri" w:hAnsi="Times New Roman" w:cs="Times New Roman"/>
          <w:b/>
          <w:sz w:val="24"/>
          <w:szCs w:val="24"/>
          <w:u w:val="single"/>
        </w:rPr>
        <w:t>8 października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r. </w:t>
      </w:r>
    </w:p>
    <w:p w14:paraId="494BCAE8" w14:textId="77777777" w:rsidR="00080DAD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14:paraId="7BB3FC38" w14:textId="77777777" w:rsidR="00080DAD" w:rsidRDefault="00080DAD" w:rsidP="00080DA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14:paraId="42DFFDA9" w14:textId="77777777" w:rsidR="00080DAD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14:paraId="2613060D" w14:textId="77777777" w:rsidR="00080DAD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>
        <w:rPr>
          <w:rFonts w:ascii="Times New Roman" w:hAnsi="Times New Roman" w:cs="Times New Roman"/>
          <w:sz w:val="24"/>
          <w:szCs w:val="24"/>
        </w:rPr>
        <w:t xml:space="preserve">Ewa Turowska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nr tel. 91 418 38 60 wew. 28</w:t>
      </w:r>
    </w:p>
    <w:p w14:paraId="42DBE967" w14:textId="77777777" w:rsidR="00080DAD" w:rsidRDefault="00080DAD" w:rsidP="00080D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14:paraId="0995F59B" w14:textId="77777777" w:rsidR="00080DAD" w:rsidRDefault="00080DAD" w:rsidP="00080DAD">
      <w:pPr>
        <w:pStyle w:val="Bezodstpw"/>
        <w:jc w:val="both"/>
        <w:rPr>
          <w:rFonts w:ascii="Times New Roman" w:hAnsi="Times New Roman" w:cs="Times New Roman"/>
        </w:rPr>
      </w:pPr>
    </w:p>
    <w:p w14:paraId="58FBDEF9" w14:textId="77777777" w:rsidR="00080DAD" w:rsidRDefault="00080DAD" w:rsidP="0008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5E1FA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</w:p>
    <w:p w14:paraId="63DB26C2" w14:textId="77777777" w:rsidR="00080DAD" w:rsidRDefault="00080DAD" w:rsidP="00080D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AD2BD" w14:textId="77777777" w:rsidR="00080DAD" w:rsidRDefault="00080DAD" w:rsidP="00080D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2239CF0" w14:textId="77777777" w:rsidR="00080DAD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formularz ofertowy,</w:t>
      </w:r>
    </w:p>
    <w:p w14:paraId="6B487BD3" w14:textId="77777777" w:rsidR="00080DAD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wzór oświadczenia o spełnieniu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14:paraId="56C34948" w14:textId="77777777" w:rsidR="00080DAD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niekaralności i posiadaniu pełnej zdolności do czynności prawnych,</w:t>
      </w:r>
    </w:p>
    <w:p w14:paraId="1CDF4446" w14:textId="77777777" w:rsidR="00080DAD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Oferenta o wyrażeniu zgody na wgląd w dokumentację,</w:t>
      </w:r>
    </w:p>
    <w:p w14:paraId="3C4AE13C" w14:textId="77777777" w:rsidR="00080DAD" w:rsidRDefault="00080DAD" w:rsidP="00080DA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wzór oświadczenia o bezstronności.</w:t>
      </w:r>
    </w:p>
    <w:p w14:paraId="1FAF904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3F4A6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59A31" w14:textId="022ED22C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418460" w14:textId="41803F0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FECC74" w14:textId="1CF660F9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F2FA6A" w14:textId="2E7D72B3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A60DBA" w14:textId="0669641A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31F085" w14:textId="5AE4E532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39A8ED" w14:textId="311245F2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21115" w14:textId="41262700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B2F2B4" w14:textId="3F15DD13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CEFB24" w14:textId="53857ABB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22BE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C94F07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50E9718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B4DB14" w14:textId="77777777" w:rsidR="00080DAD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Formularz ofertowy</w:t>
      </w:r>
    </w:p>
    <w:p w14:paraId="034546FE" w14:textId="77777777" w:rsidR="00080DAD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>
        <w:rPr>
          <w:rFonts w:ascii="Times New Roman" w:hAnsi="Times New Roman"/>
          <w:sz w:val="24"/>
          <w:szCs w:val="24"/>
        </w:rPr>
        <w:t>dotyczy realizacji usługi: poradnictwo specjalistyczne dietetyczne dla uczestników projektu „REGIONALNA AKADEMIA DZIECI I MŁODZIEŻY ”.</w:t>
      </w:r>
    </w:p>
    <w:p w14:paraId="13C11EA5" w14:textId="77777777" w:rsidR="00080DAD" w:rsidRDefault="00080DAD" w:rsidP="00080DAD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Times New Roman" w:hAnsi="Times New Roman"/>
          <w:b/>
          <w:bCs/>
        </w:rPr>
      </w:pPr>
    </w:p>
    <w:p w14:paraId="72C16566" w14:textId="77777777" w:rsidR="00080DAD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</w:rPr>
        <w:t>Nazwa wykonawcy</w:t>
      </w:r>
      <w:r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14:paraId="005BF983" w14:textId="77777777" w:rsidR="00080DAD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14:paraId="637FC904" w14:textId="77777777" w:rsidR="00080DAD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>
        <w:rPr>
          <w:rFonts w:ascii="Times New Roman" w:hAnsi="Times New Roman"/>
          <w:b/>
          <w:bCs/>
        </w:rPr>
        <w:t xml:space="preserve">Adres wykonawcy </w:t>
      </w:r>
      <w:r>
        <w:rPr>
          <w:rFonts w:ascii="Times New Roman" w:hAnsi="Times New Roman"/>
        </w:rPr>
        <w:tab/>
        <w:t>…</w:t>
      </w:r>
    </w:p>
    <w:p w14:paraId="384F81A9" w14:textId="77777777" w:rsidR="00080DAD" w:rsidRDefault="00080DAD" w:rsidP="00080DAD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14:paraId="5D2E0523" w14:textId="77777777" w:rsidR="00080DAD" w:rsidRDefault="00080DAD" w:rsidP="00080DAD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2"/>
        </w:rPr>
        <w:t xml:space="preserve"> NIP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14:paraId="4987FA43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0098C16C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Oferuję wykonanie przedmiotu zamówienia za:</w:t>
      </w:r>
    </w:p>
    <w:p w14:paraId="7F4100FB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7BCF9897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Kwotę netto …………………  zł (słownie:   …………………………………………………….                       </w:t>
      </w:r>
    </w:p>
    <w:p w14:paraId="661DC487" w14:textId="63DA5B95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…………………………… ..…………………….… ………………………………………….  </w:t>
      </w:r>
      <w:r w:rsidR="00F93A68">
        <w:rPr>
          <w:rFonts w:ascii="Times New Roman" w:hAnsi="Times New Roman"/>
          <w:spacing w:val="-1"/>
        </w:rPr>
        <w:t>z</w:t>
      </w:r>
      <w:r>
        <w:rPr>
          <w:rFonts w:ascii="Times New Roman" w:hAnsi="Times New Roman"/>
          <w:spacing w:val="-1"/>
        </w:rPr>
        <w:t>ł</w:t>
      </w:r>
      <w:r w:rsidR="00F93A68">
        <w:rPr>
          <w:rFonts w:ascii="Times New Roman" w:hAnsi="Times New Roman"/>
          <w:spacing w:val="-1"/>
        </w:rPr>
        <w:t xml:space="preserve">      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1"/>
        </w:rPr>
        <w:tab/>
      </w:r>
    </w:p>
    <w:p w14:paraId="1F0949A2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Podatek VAT ………………………………. zł </w:t>
      </w:r>
    </w:p>
    <w:p w14:paraId="425A967B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          (słownie………………………………………………………………………………………….. zł</w:t>
      </w:r>
    </w:p>
    <w:p w14:paraId="284BC33A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14:paraId="7D8D5A0A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 xml:space="preserve">Cenę brutto …………………………………. zł </w:t>
      </w:r>
    </w:p>
    <w:p w14:paraId="32C426E6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ab/>
        <w:t>(słownie: …………………………….…………………………………..……………………… zł</w:t>
      </w:r>
    </w:p>
    <w:p w14:paraId="2A15035F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32F27BC" w14:textId="77777777" w:rsidR="00080DAD" w:rsidRDefault="00080DAD" w:rsidP="00080DAD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</w:t>
      </w:r>
    </w:p>
    <w:p w14:paraId="43141111" w14:textId="77777777" w:rsidR="00080DAD" w:rsidRDefault="00080DAD" w:rsidP="00080DAD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DF94BD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nie jestem powiązany osobowo i kapitałowo z zamawiającym,</w:t>
      </w:r>
    </w:p>
    <w:p w14:paraId="635A0627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i/>
          <w:color w:val="00000A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zapoznałem/łam się, </w:t>
      </w:r>
      <w:r>
        <w:rPr>
          <w:rFonts w:ascii="Times New Roman" w:hAnsi="Times New Roman"/>
          <w:i/>
          <w:sz w:val="24"/>
          <w:szCs w:val="24"/>
        </w:rPr>
        <w:t>akceptuję i spełniam</w:t>
      </w:r>
      <w:r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wymienione w zapytaniu ofertowym warunki realizacji zamówienia,</w:t>
      </w:r>
    </w:p>
    <w:p w14:paraId="0FAAEACD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bCs/>
          <w:i/>
          <w:sz w:val="24"/>
          <w:szCs w:val="24"/>
        </w:rPr>
        <w:t>wyrażam zgodę na związanie ofertą,</w:t>
      </w:r>
    </w:p>
    <w:p w14:paraId="2AFE6BC7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14:paraId="7D7978B2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14:paraId="381848D7" w14:textId="77777777" w:rsidR="00080DAD" w:rsidRDefault="00080DAD" w:rsidP="00080DAD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0"/>
        </w:rPr>
        <w:t>na wykonany przedmiot zmówienia udzielam/y gwarancji jakości oraz rękojmi.</w:t>
      </w:r>
    </w:p>
    <w:p w14:paraId="16AF237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57F0716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A9EA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6707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69892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7EA1D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………………………………………….</w:t>
      </w:r>
    </w:p>
    <w:p w14:paraId="786D228A" w14:textId="77777777" w:rsidR="00080DAD" w:rsidRDefault="00080DAD" w:rsidP="00080D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(data i podpis wykonawcy lub osoby upoważnionej</w:t>
      </w:r>
    </w:p>
    <w:p w14:paraId="0DD2F75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671A4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67B13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067766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1F7DE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528BD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A3FC9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2D54CA" w14:textId="27CC74A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14:paraId="3C1AB5B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A936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7BB6F49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355C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A8F4B7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E5A8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6F418D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A50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629712B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56BD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F6F8E3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B6F7E1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61503D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4C35D2" w14:textId="73242A67" w:rsidR="00080DAD" w:rsidRPr="00D95EC8" w:rsidRDefault="00080DAD" w:rsidP="00D95EC8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związku z ubieganiem się o udzielenie zamówienia na realizację usługi: poradnictwo specjalistyczne dietetyczne</w:t>
      </w:r>
      <w:r w:rsidR="00D95EC8" w:rsidRPr="00D95EC8">
        <w:rPr>
          <w:rFonts w:ascii="Times New Roman" w:hAnsi="Times New Roman"/>
          <w:sz w:val="24"/>
          <w:szCs w:val="24"/>
        </w:rPr>
        <w:t xml:space="preserve"> </w:t>
      </w:r>
      <w:r w:rsidR="00D95EC8">
        <w:rPr>
          <w:rFonts w:ascii="Times New Roman" w:hAnsi="Times New Roman"/>
          <w:sz w:val="24"/>
          <w:szCs w:val="24"/>
        </w:rPr>
        <w:t xml:space="preserve">dla uczestników projektu „REGIONALNA AKADEMIA DZIECI I MŁODZIEŻY ” </w:t>
      </w:r>
      <w:r>
        <w:rPr>
          <w:rFonts w:ascii="Times New Roman" w:hAnsi="Times New Roman"/>
          <w:sz w:val="24"/>
          <w:szCs w:val="24"/>
        </w:rPr>
        <w:t>oświadczam(y), że:</w:t>
      </w:r>
    </w:p>
    <w:p w14:paraId="2CB98F62" w14:textId="4060022B" w:rsidR="00080DAD" w:rsidRDefault="00F93A68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uprawnienia do wykonywania określonej działalności lub czynności, jeśli ustawy nakładają obowiązek posiadania takich uprawnień oraz prowadzę działalność gospodarczą w zakresie objętym niniejszym zamówieniem.</w:t>
      </w:r>
    </w:p>
    <w:p w14:paraId="65BE7120" w14:textId="35DCB70B" w:rsidR="00080DAD" w:rsidRDefault="00F93A68" w:rsidP="00080DAD">
      <w:pPr>
        <w:numPr>
          <w:ilvl w:val="0"/>
          <w:numId w:val="9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80DAD">
        <w:rPr>
          <w:rFonts w:ascii="Times New Roman" w:hAnsi="Times New Roman"/>
          <w:sz w:val="24"/>
          <w:szCs w:val="24"/>
        </w:rPr>
        <w:t>osiadam/my odpowiednią wiedzę i doświadczenie oraz dysponuję/</w:t>
      </w:r>
      <w:proofErr w:type="spellStart"/>
      <w:r w:rsidR="00080DAD">
        <w:rPr>
          <w:rFonts w:ascii="Times New Roman" w:hAnsi="Times New Roman"/>
          <w:sz w:val="24"/>
          <w:szCs w:val="24"/>
        </w:rPr>
        <w:t>emy</w:t>
      </w:r>
      <w:proofErr w:type="spellEnd"/>
      <w:r w:rsidR="00080DAD">
        <w:rPr>
          <w:rFonts w:ascii="Times New Roman" w:hAnsi="Times New Roman"/>
          <w:sz w:val="24"/>
          <w:szCs w:val="24"/>
        </w:rPr>
        <w:t xml:space="preserve"> potencjałem technicznym i osobami zdolnymi do wykonania zamówienia lub posiadam/y dostęp </w:t>
      </w:r>
      <w:r w:rsidR="00080DAD"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14:paraId="5606C040" w14:textId="5D80AC1A" w:rsidR="00080DAD" w:rsidRDefault="00F93A68" w:rsidP="00080D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80DAD">
        <w:rPr>
          <w:rFonts w:ascii="Times New Roman" w:hAnsi="Times New Roman"/>
          <w:sz w:val="24"/>
          <w:szCs w:val="24"/>
        </w:rPr>
        <w:t>najduję/my się w sytuacji ekonomicznej i finansowej zapewniającej wykonanie zamówienia.</w:t>
      </w:r>
    </w:p>
    <w:p w14:paraId="5C0A39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DA33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A55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94AEC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0A7F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8424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53D4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FC73F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882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5BB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94D4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730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6D5D95A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3A4386C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763F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3512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DFFA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5E351DA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073A7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21A6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C6388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31DB8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66871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0673D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FE9994" w14:textId="0E917A1D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14:paraId="4356AB5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8FE8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61486E0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B21AB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5B801A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514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3C9DC24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37B9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118CFC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7FE87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1C56D6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3C28C2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22F46C3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8A71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:</w:t>
      </w:r>
    </w:p>
    <w:p w14:paraId="195E0148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byłem(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karany(a) za przestępstwo popełnione umyślnie ścigane z oskarżenia publicznego, w tym przestępstwo na tle seksualnym lub umyślne przestępstwo skarbowe,</w:t>
      </w:r>
    </w:p>
    <w:p w14:paraId="4663F349" w14:textId="77777777" w:rsidR="00080DAD" w:rsidRDefault="00080DAD" w:rsidP="00080DA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korzystam z pełni praw publicznych i posiadam pełną zdolność do czynności prawnych. </w:t>
      </w:r>
    </w:p>
    <w:p w14:paraId="0378FFF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0E61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8237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C5C35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4513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0BF4E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E566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0547C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00E3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D2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……………………………………………………….</w:t>
      </w:r>
    </w:p>
    <w:p w14:paraId="40DD142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(data i podpis wykonawcy lub osoby upoważnionej)</w:t>
      </w:r>
    </w:p>
    <w:p w14:paraId="7C5AB80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35E5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7934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3E2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184B385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DAFA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08AD8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F4EFCD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A05F50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58A1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3F1195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9265C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569B24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AA1D9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83F27E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557E6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AEADB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763A2" w14:textId="77777777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6FDFA4" w14:textId="3F30A42F" w:rsidR="00080DAD" w:rsidRDefault="00080DAD" w:rsidP="00080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4 </w:t>
      </w:r>
    </w:p>
    <w:p w14:paraId="02E3804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DEF3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14:paraId="4D8E609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BF1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D1225A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B41E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…………………………………....</w:t>
      </w:r>
    </w:p>
    <w:p w14:paraId="185CD4C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C7CB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432838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E2B1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785D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857DF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E3ACD" w14:textId="77777777" w:rsidR="00080DAD" w:rsidRDefault="00080DAD" w:rsidP="00080D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14:paraId="1162D50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2CEC0" w14:textId="1AFE4DAB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udzielenie zamówienia na realizację usługi: poradnictwo specjalistyczne dietetyczne </w:t>
      </w:r>
      <w:r w:rsidR="00D95EC8">
        <w:rPr>
          <w:rFonts w:ascii="Times New Roman" w:hAnsi="Times New Roman"/>
          <w:sz w:val="24"/>
          <w:szCs w:val="24"/>
        </w:rPr>
        <w:t xml:space="preserve">dla uczestników projektu „REGIONALNA AKADEMIA DZIECI I MŁODZIEŻY ” </w:t>
      </w:r>
      <w:r>
        <w:rPr>
          <w:rFonts w:ascii="Times New Roman" w:hAnsi="Times New Roman"/>
          <w:sz w:val="24"/>
          <w:szCs w:val="24"/>
        </w:rPr>
        <w:t xml:space="preserve">wyrażam(y) nieodwołalnie zgodę na </w:t>
      </w:r>
      <w:r>
        <w:rPr>
          <w:rFonts w:ascii="Times New Roman" w:hAnsi="Times New Roman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76125C7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72FED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A7CA24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026B7E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E2A5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EA785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17979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2065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………………………………………….</w:t>
      </w:r>
    </w:p>
    <w:p w14:paraId="06E12A4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bookmarkStart w:id="1" w:name="_Hlk520202369"/>
      <w:r>
        <w:rPr>
          <w:rFonts w:ascii="Times New Roman" w:hAnsi="Times New Roman"/>
          <w:bCs/>
          <w:sz w:val="24"/>
          <w:szCs w:val="24"/>
        </w:rPr>
        <w:t xml:space="preserve">              (data i podpis wykonawcy lub osoby upoważnionej)</w:t>
      </w:r>
    </w:p>
    <w:bookmarkEnd w:id="1"/>
    <w:p w14:paraId="071F811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7478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6F3A5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1EF07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FB76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0B1B1B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1B9E1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8CDCE8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03871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639E1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B556B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CD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95B80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C1C3D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35DD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B393EA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3E422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7DFE8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FFC5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F53EF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E8CB3C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9A922F" w14:textId="1F7C8436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</w:p>
    <w:p w14:paraId="36E6C25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BA05A1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Dane oferenta:</w:t>
      </w:r>
    </w:p>
    <w:p w14:paraId="7476C7A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D64D8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3768F14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FC5A2D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14:paraId="1F1C4B17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79638F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AED334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D3F0F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D04851" w14:textId="77777777" w:rsidR="00080DAD" w:rsidRDefault="00080DAD" w:rsidP="00080DAD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o bezstronności</w:t>
      </w:r>
    </w:p>
    <w:p w14:paraId="72730651" w14:textId="28F6688C" w:rsidR="00080DAD" w:rsidRDefault="00080DAD" w:rsidP="00080D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Składając ofertę na realizację usługi: poradnictwo specjalistyczne dietetyczne </w:t>
      </w:r>
      <w:r w:rsidR="00D95EC8">
        <w:rPr>
          <w:rFonts w:ascii="Times New Roman" w:hAnsi="Times New Roman"/>
          <w:sz w:val="24"/>
          <w:szCs w:val="24"/>
        </w:rPr>
        <w:t xml:space="preserve">dla uczestników projektu „REGIONALNA AKADEMIA DZIECI I MŁODZIEŻY ” </w:t>
      </w:r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41C648C9" w14:textId="2B05A01F" w:rsidR="00080DAD" w:rsidRDefault="00080DAD" w:rsidP="00080DA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kapitałowo, w szczególności poprzez </w:t>
      </w:r>
      <w:r w:rsidR="00F93A68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6EE32E7E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1C7B920F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14:paraId="4B9F0DB5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2FDDC4CD" w14:textId="77777777" w:rsidR="00080DAD" w:rsidRDefault="00080DAD" w:rsidP="00080DAD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69D3C376" w14:textId="77777777" w:rsidR="00080DAD" w:rsidRDefault="00080DAD" w:rsidP="00080D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FE81A5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14:paraId="6DC099D7" w14:textId="77777777" w:rsidR="00080DAD" w:rsidRDefault="00080DAD" w:rsidP="00080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14:paraId="10DAB389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31264DEF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</w:p>
    <w:p w14:paraId="2588A863" w14:textId="77777777" w:rsidR="00080DAD" w:rsidRDefault="00080DAD" w:rsidP="00080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6B09A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(data i podpis wykonawcy lub osoby upoważnionej)</w:t>
      </w:r>
    </w:p>
    <w:p w14:paraId="401B9E76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9AFAB1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9052BC" w14:textId="77777777" w:rsidR="00080DAD" w:rsidRDefault="00080DAD" w:rsidP="00080DAD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C2C8A5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4982D52" w14:textId="77777777" w:rsidR="00080DAD" w:rsidRDefault="00080DAD" w:rsidP="0008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F7249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05002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A2F60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836C3" w14:textId="77777777" w:rsidR="00080DAD" w:rsidRDefault="00080DAD" w:rsidP="00080D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9BC37" w14:textId="77777777" w:rsidR="00080DAD" w:rsidRDefault="00080DAD" w:rsidP="00080DAD">
      <w:pPr>
        <w:rPr>
          <w:rFonts w:ascii="Times New Roman" w:hAnsi="Times New Roman" w:cs="Times New Roman"/>
          <w:sz w:val="24"/>
          <w:szCs w:val="24"/>
        </w:rPr>
      </w:pPr>
    </w:p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sectPr w:rsidR="005343EB" w:rsidSect="000E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23D7" w14:textId="77777777" w:rsidR="00F81CE6" w:rsidRDefault="00F81CE6" w:rsidP="000C3E14">
      <w:pPr>
        <w:spacing w:after="0" w:line="240" w:lineRule="auto"/>
      </w:pPr>
      <w:r>
        <w:separator/>
      </w:r>
    </w:p>
  </w:endnote>
  <w:endnote w:type="continuationSeparator" w:id="0">
    <w:p w14:paraId="6F9B1171" w14:textId="77777777" w:rsidR="00F81CE6" w:rsidRDefault="00F81CE6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D8B4" w14:textId="77777777" w:rsidR="00F81CE6" w:rsidRDefault="00F81CE6" w:rsidP="000C3E14">
      <w:pPr>
        <w:spacing w:after="0" w:line="240" w:lineRule="auto"/>
      </w:pPr>
      <w:r>
        <w:separator/>
      </w:r>
    </w:p>
  </w:footnote>
  <w:footnote w:type="continuationSeparator" w:id="0">
    <w:p w14:paraId="7CD51F20" w14:textId="77777777" w:rsidR="00F81CE6" w:rsidRDefault="00F81CE6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6092600"/>
    <w:multiLevelType w:val="hybridMultilevel"/>
    <w:tmpl w:val="ED7E9516"/>
    <w:lvl w:ilvl="0" w:tplc="0BDA09B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66763"/>
    <w:rsid w:val="00080DAD"/>
    <w:rsid w:val="000C3E14"/>
    <w:rsid w:val="000E0BC7"/>
    <w:rsid w:val="000E5470"/>
    <w:rsid w:val="00113A21"/>
    <w:rsid w:val="001D291D"/>
    <w:rsid w:val="00285C61"/>
    <w:rsid w:val="00351AF7"/>
    <w:rsid w:val="00354D2A"/>
    <w:rsid w:val="004457D3"/>
    <w:rsid w:val="00465544"/>
    <w:rsid w:val="004B7E37"/>
    <w:rsid w:val="005343EB"/>
    <w:rsid w:val="005B4AB1"/>
    <w:rsid w:val="00617A2D"/>
    <w:rsid w:val="00665075"/>
    <w:rsid w:val="00721D49"/>
    <w:rsid w:val="00760DC9"/>
    <w:rsid w:val="00850CF4"/>
    <w:rsid w:val="009B49FE"/>
    <w:rsid w:val="00BC6E9D"/>
    <w:rsid w:val="00C81738"/>
    <w:rsid w:val="00CE0F3C"/>
    <w:rsid w:val="00D95EC8"/>
    <w:rsid w:val="00E057DB"/>
    <w:rsid w:val="00F120D1"/>
    <w:rsid w:val="00F259C6"/>
    <w:rsid w:val="00F32CCD"/>
    <w:rsid w:val="00F81CE6"/>
    <w:rsid w:val="00F93A68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080DAD"/>
    <w:pPr>
      <w:overflowPunct w:val="0"/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qFormat/>
    <w:rsid w:val="00080DAD"/>
    <w:pPr>
      <w:overflowPunct w:val="0"/>
      <w:ind w:left="720"/>
      <w:contextualSpacing/>
    </w:pPr>
    <w:rPr>
      <w:color w:val="00000A"/>
    </w:rPr>
  </w:style>
  <w:style w:type="paragraph" w:customStyle="1" w:styleId="Default">
    <w:name w:val="Default"/>
    <w:qFormat/>
    <w:rsid w:val="00080DAD"/>
    <w:pPr>
      <w:overflowPunct w:val="0"/>
      <w:spacing w:after="0" w:line="240" w:lineRule="auto"/>
    </w:pPr>
    <w:rPr>
      <w:rFonts w:eastAsia="SimSun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1847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28</cp:revision>
  <cp:lastPrinted>2021-09-28T10:11:00Z</cp:lastPrinted>
  <dcterms:created xsi:type="dcterms:W3CDTF">2021-07-21T09:20:00Z</dcterms:created>
  <dcterms:modified xsi:type="dcterms:W3CDTF">2021-09-28T10:11:00Z</dcterms:modified>
</cp:coreProperties>
</file>