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401F" w14:textId="77777777" w:rsidR="00080DAD" w:rsidRPr="000E5717" w:rsidRDefault="00080DAD" w:rsidP="00080D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E6FF8" w14:textId="02EA10F4" w:rsidR="00080DAD" w:rsidRPr="000E5717" w:rsidRDefault="00080DAD" w:rsidP="00080D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8567B8">
        <w:rPr>
          <w:rFonts w:ascii="Times New Roman" w:hAnsi="Times New Roman" w:cs="Times New Roman"/>
          <w:b/>
          <w:sz w:val="24"/>
          <w:szCs w:val="24"/>
        </w:rPr>
        <w:t>09</w:t>
      </w:r>
      <w:r w:rsidRPr="000E571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BCA4446" w14:textId="6DC30015" w:rsidR="00080DAD" w:rsidRPr="000E5717" w:rsidRDefault="00080DAD" w:rsidP="00080DA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NA REALIZACJĘ USŁUGI:</w:t>
      </w:r>
      <w:r w:rsidR="00FC2EAD" w:rsidRPr="000E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66" w:rsidRPr="000E5717">
        <w:rPr>
          <w:rFonts w:ascii="Times New Roman" w:hAnsi="Times New Roman" w:cs="Times New Roman"/>
          <w:b/>
          <w:sz w:val="24"/>
          <w:szCs w:val="24"/>
        </w:rPr>
        <w:t xml:space="preserve">ORGANIZACJA I </w:t>
      </w:r>
      <w:r w:rsidR="00FC2EAD" w:rsidRPr="000E5717">
        <w:rPr>
          <w:rFonts w:ascii="Times New Roman" w:hAnsi="Times New Roman" w:cs="Times New Roman"/>
          <w:b/>
          <w:sz w:val="24"/>
          <w:szCs w:val="24"/>
        </w:rPr>
        <w:t xml:space="preserve">PRZEPROWADZENIE WARSZTATÓW </w:t>
      </w:r>
      <w:r w:rsidR="00B51466" w:rsidRPr="000E5717">
        <w:rPr>
          <w:rFonts w:ascii="Times New Roman" w:hAnsi="Times New Roman" w:cs="Times New Roman"/>
          <w:b/>
          <w:sz w:val="24"/>
          <w:szCs w:val="24"/>
        </w:rPr>
        <w:t xml:space="preserve">SOCJOTERAPEUTYCZNYCH Z MODUŁEM TRENINGU UMIEJĘTNOŚCI </w:t>
      </w:r>
      <w:r w:rsidRPr="000E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66" w:rsidRPr="000E5717">
        <w:rPr>
          <w:rFonts w:ascii="Times New Roman" w:hAnsi="Times New Roman" w:cs="Times New Roman"/>
          <w:b/>
          <w:sz w:val="24"/>
          <w:szCs w:val="24"/>
        </w:rPr>
        <w:t xml:space="preserve">SPOŁECZNYCH (TUS) </w:t>
      </w:r>
      <w:r w:rsidRPr="000E5717">
        <w:rPr>
          <w:rFonts w:ascii="Times New Roman" w:hAnsi="Times New Roman" w:cs="Times New Roman"/>
          <w:b/>
          <w:sz w:val="24"/>
          <w:szCs w:val="24"/>
        </w:rPr>
        <w:t>DLA UCZESTNIKÓW PROJEKTU                                       „REGIONALNA AKADEMIA DZIECI I MŁODZIEŻY”</w:t>
      </w:r>
      <w:bookmarkStart w:id="0" w:name="_Hlk516747858"/>
      <w:bookmarkEnd w:id="0"/>
    </w:p>
    <w:p w14:paraId="49AA20B3" w14:textId="77777777" w:rsidR="00080DAD" w:rsidRPr="000E5717" w:rsidRDefault="00080DAD" w:rsidP="00080D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 zgodnie z procedurą ROZEZNANIE RYNKU</w:t>
      </w:r>
    </w:p>
    <w:p w14:paraId="1EB542D4" w14:textId="2638EE74" w:rsidR="00080DAD" w:rsidRPr="000E5717" w:rsidRDefault="00080DAD" w:rsidP="00FC2E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Powiatowe Centrum Pomocy Rodzinie z siedzibą w Goleniowie zaprasza do składania ofert na</w:t>
      </w:r>
      <w:bookmarkStart w:id="1" w:name="_Hlk8387470"/>
      <w:r w:rsidR="00FC2EAD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usługi</w:t>
      </w:r>
      <w:r w:rsidR="00824B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organizacji i </w:t>
      </w:r>
      <w:r w:rsidR="00FC2EAD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warsztatów socjoterapeutycznych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z moduł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treningu 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 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(TUS)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projektu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C2EAD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Regionalna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Dzieci i Młodzieży”</w:t>
      </w:r>
      <w:r w:rsidR="00824B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0E5717">
        <w:rPr>
          <w:rFonts w:ascii="Times New Roman" w:hAnsi="Times New Roman" w:cs="Times New Roman"/>
          <w:sz w:val="24"/>
          <w:szCs w:val="24"/>
        </w:rPr>
        <w:t>dofinansowanego ze środków Europejskiego Funduszu Społecznego</w:t>
      </w:r>
      <w:r w:rsidR="00824BA0">
        <w:rPr>
          <w:rFonts w:ascii="Times New Roman" w:hAnsi="Times New Roman" w:cs="Times New Roman"/>
          <w:sz w:val="24"/>
          <w:szCs w:val="24"/>
        </w:rPr>
        <w:t>,</w:t>
      </w:r>
      <w:r w:rsidRPr="000E5717">
        <w:rPr>
          <w:rFonts w:ascii="Times New Roman" w:hAnsi="Times New Roman" w:cs="Times New Roman"/>
          <w:sz w:val="24"/>
          <w:szCs w:val="24"/>
        </w:rPr>
        <w:t xml:space="preserve"> w ramach działania Regionalnego Programu Operacyjnego Województwa Zachodniopomorskiego na lata 2014-2020, Oś Priorytetowa VII Włączenie społeczne, Działanie 7.6 Wsparcie rozwoju usług społecznych świadczonych w interesie ogólnym.</w:t>
      </w:r>
    </w:p>
    <w:p w14:paraId="2AD183A7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</w:p>
    <w:p w14:paraId="42B45FD4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Powiat Goleniowski – Powiatowe Centrum Pomocy Rodzinie w Goleniowie</w:t>
      </w:r>
    </w:p>
    <w:p w14:paraId="1CCD30C5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ul. Pocztowa 43</w:t>
      </w:r>
    </w:p>
    <w:p w14:paraId="06D4A680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72 – 100 Goleniów</w:t>
      </w:r>
    </w:p>
    <w:p w14:paraId="27042111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tel. 91 418 38 60</w:t>
      </w:r>
    </w:p>
    <w:p w14:paraId="6475553A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</w:p>
    <w:p w14:paraId="045379ED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II. Nazwa zamówienia:</w:t>
      </w:r>
    </w:p>
    <w:p w14:paraId="611FB7A6" w14:textId="72D1A481" w:rsidR="00FC2EAD" w:rsidRPr="000E5717" w:rsidRDefault="00E50286" w:rsidP="00FC2E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Przedmiotem zamówienia jest wybór osoby/podmiotu do realizacji usługi</w:t>
      </w:r>
      <w:r w:rsidR="00562066">
        <w:rPr>
          <w:rFonts w:ascii="Times New Roman" w:hAnsi="Times New Roman" w:cs="Times New Roman"/>
          <w:sz w:val="24"/>
          <w:szCs w:val="24"/>
        </w:rPr>
        <w:t>,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organizacj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przeprowadzeniu </w:t>
      </w:r>
      <w:r w:rsidR="00371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socjoterapeutycznych z moduł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treningu 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 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(TUS)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i młodzieży - uczestników projektu </w:t>
      </w:r>
      <w:r w:rsidR="00371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 Regionalna Akademia Dzieci i Młodzieży”.</w:t>
      </w:r>
    </w:p>
    <w:p w14:paraId="6F45A55E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III. Procedura</w:t>
      </w:r>
    </w:p>
    <w:p w14:paraId="5DE5F511" w14:textId="77777777" w:rsidR="00080DAD" w:rsidRPr="000E5717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Na podstawie art. 4 ust. 8 ustawy z dnia 29 stycznia 2004 r. Prawo zamówień publicznych.</w:t>
      </w:r>
    </w:p>
    <w:p w14:paraId="59F778FF" w14:textId="08EA66FC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IV. Opis przedmiotu zamówienia:</w:t>
      </w:r>
    </w:p>
    <w:p w14:paraId="76E8AA7F" w14:textId="14A99897" w:rsidR="0068118A" w:rsidRPr="000E5717" w:rsidRDefault="00486BAD" w:rsidP="00486BAD">
      <w:p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="0068118A" w:rsidRPr="000E5717">
        <w:rPr>
          <w:rFonts w:ascii="Times New Roman" w:hAnsi="Times New Roman" w:cs="Times New Roman"/>
          <w:sz w:val="24"/>
          <w:szCs w:val="24"/>
        </w:rPr>
        <w:t xml:space="preserve">Usługa polega na organizacji i przeprowadzeniu </w:t>
      </w:r>
      <w:r w:rsidR="00BC0295" w:rsidRPr="000E5717">
        <w:rPr>
          <w:rFonts w:ascii="Times New Roman" w:hAnsi="Times New Roman" w:cs="Times New Roman"/>
          <w:sz w:val="24"/>
          <w:szCs w:val="24"/>
        </w:rPr>
        <w:t xml:space="preserve">trzech </w:t>
      </w:r>
      <w:r w:rsidR="0068118A" w:rsidRPr="000E5717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socjoterapeutycznych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modułem treningu umiejętności społecznych (TUS) dla dzieci i </w:t>
      </w:r>
      <w:r w:rsidR="0068118A" w:rsidRPr="00E30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młodzieży</w:t>
      </w:r>
      <w:r w:rsidR="00E304CB" w:rsidRPr="00E304CB">
        <w:rPr>
          <w:rFonts w:ascii="Times New Roman" w:eastAsia="ArialMT" w:hAnsi="Times New Roman" w:cs="Times New Roman"/>
          <w:color w:val="000000" w:themeColor="text1"/>
          <w:lang w:eastAsia="zh-CN"/>
        </w:rPr>
        <w:t xml:space="preserve"> 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uczestników projektu pn. „Regionalna Akademia Dzieci i Młodzieży”. Warsztaty prowadzone będą 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 w:rsidR="00E304CB" w:rsidRPr="000E5717">
        <w:rPr>
          <w:rFonts w:ascii="Times New Roman" w:hAnsi="Times New Roman" w:cs="Times New Roman"/>
          <w:sz w:val="24"/>
          <w:szCs w:val="24"/>
        </w:rPr>
        <w:t xml:space="preserve">formie zajęć grupowych </w:t>
      </w:r>
      <w:r w:rsidR="00E304CB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i </w:t>
      </w:r>
      <w:r w:rsidR="00E304CB" w:rsidRPr="00E30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młodzieży</w:t>
      </w:r>
      <w:r w:rsidR="00E30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</w:t>
      </w:r>
      <w:r w:rsidR="00E304C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9-14 lat. Liczba uczestników </w:t>
      </w:r>
      <w:r w:rsidR="00E30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każdym warsztacie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ok. 12 osób</w:t>
      </w:r>
      <w:r w:rsidR="00E30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(łącznie ok. 36 osób)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Preferowany harmonogram prowadzenia ww. zajęć – 5 x 4h zegarowe. Zajęcia prowadzone będą w oparciu o metody kształtujące umiejętności społeczne, m.in. Trening Umiejętności Społecznych Goldsteina, 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dramę, naukę rozpoznawania i reagowania na emocje innych osób, ćwiczenia rozwijające twórcze myślenie. Miejsce realizacji zamówienia – sala konferencyjna Powiatowego Centrum Pomocy Rodzinie w Goleniowie</w:t>
      </w:r>
      <w:r w:rsidR="00BC0295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sala </w:t>
      </w:r>
      <w:r w:rsidR="00BC0295" w:rsidRPr="000E5717">
        <w:rPr>
          <w:rFonts w:ascii="Times New Roman" w:hAnsi="Times New Roman" w:cs="Times New Roman"/>
          <w:sz w:val="24"/>
          <w:szCs w:val="24"/>
        </w:rPr>
        <w:t>dydaktyczn</w:t>
      </w:r>
      <w:r w:rsidR="00E304CB">
        <w:rPr>
          <w:rFonts w:ascii="Times New Roman" w:hAnsi="Times New Roman" w:cs="Times New Roman"/>
          <w:sz w:val="24"/>
          <w:szCs w:val="24"/>
        </w:rPr>
        <w:t>a</w:t>
      </w:r>
      <w:r w:rsidR="00BC0295" w:rsidRPr="000E5717">
        <w:rPr>
          <w:rFonts w:ascii="Times New Roman" w:hAnsi="Times New Roman" w:cs="Times New Roman"/>
          <w:sz w:val="24"/>
          <w:szCs w:val="24"/>
        </w:rPr>
        <w:t xml:space="preserve"> wskazana przez Wykonawcę poło</w:t>
      </w:r>
      <w:r w:rsidR="00255691" w:rsidRPr="000E5717">
        <w:rPr>
          <w:rFonts w:ascii="Times New Roman" w:hAnsi="Times New Roman" w:cs="Times New Roman"/>
          <w:sz w:val="24"/>
          <w:szCs w:val="24"/>
        </w:rPr>
        <w:t>ż</w:t>
      </w:r>
      <w:r w:rsidR="00BC0295" w:rsidRPr="000E5717">
        <w:rPr>
          <w:rFonts w:ascii="Times New Roman" w:hAnsi="Times New Roman" w:cs="Times New Roman"/>
          <w:sz w:val="24"/>
          <w:szCs w:val="24"/>
        </w:rPr>
        <w:t>on</w:t>
      </w:r>
      <w:r w:rsidR="00255691" w:rsidRPr="000E5717">
        <w:rPr>
          <w:rFonts w:ascii="Times New Roman" w:hAnsi="Times New Roman" w:cs="Times New Roman"/>
          <w:sz w:val="24"/>
          <w:szCs w:val="24"/>
        </w:rPr>
        <w:t xml:space="preserve">a </w:t>
      </w:r>
      <w:r w:rsidR="00BC0295" w:rsidRPr="000E5717">
        <w:rPr>
          <w:rFonts w:ascii="Times New Roman" w:hAnsi="Times New Roman" w:cs="Times New Roman"/>
          <w:sz w:val="24"/>
          <w:szCs w:val="24"/>
        </w:rPr>
        <w:t>na terenie miasta Goleniów, wyposażon</w:t>
      </w:r>
      <w:r w:rsidR="00255691" w:rsidRPr="000E5717">
        <w:rPr>
          <w:rFonts w:ascii="Times New Roman" w:hAnsi="Times New Roman" w:cs="Times New Roman"/>
          <w:sz w:val="24"/>
          <w:szCs w:val="24"/>
        </w:rPr>
        <w:t>a</w:t>
      </w:r>
      <w:r w:rsidR="00BC0295" w:rsidRPr="000E5717">
        <w:rPr>
          <w:rFonts w:ascii="Times New Roman" w:hAnsi="Times New Roman" w:cs="Times New Roman"/>
          <w:sz w:val="24"/>
          <w:szCs w:val="24"/>
        </w:rPr>
        <w:t xml:space="preserve"> w odpowiednią ilość miejsc pozwalających na przeprowadzenie warsztatów oraz w węzeł sanita</w:t>
      </w:r>
      <w:r w:rsidR="00255691" w:rsidRPr="000E5717">
        <w:rPr>
          <w:rFonts w:ascii="Times New Roman" w:hAnsi="Times New Roman" w:cs="Times New Roman"/>
          <w:sz w:val="24"/>
          <w:szCs w:val="24"/>
        </w:rPr>
        <w:t>rny.</w:t>
      </w:r>
    </w:p>
    <w:p w14:paraId="6A6EA024" w14:textId="38E7396E" w:rsidR="0068118A" w:rsidRDefault="0068118A" w:rsidP="00C327B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W ramach warsztatów należy uwzględnić zagadnienia z zakresu: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nawiązywania relacji z innymi, umiejętności radzenia sobie z emocjami, umiejętności współpracy w grupie, umiejętności samokontroli (kontroli zachowania), umiejętności rozwiązywania konfliktów, przestrzegania ustalonych zasad, prawidłowego odreagowywania napięć emocjonalnych, umiejętności modyfikowania </w:t>
      </w:r>
      <w:proofErr w:type="spellStart"/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proofErr w:type="spellEnd"/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bardziej aprobowane społecznie.</w:t>
      </w:r>
    </w:p>
    <w:p w14:paraId="1992F320" w14:textId="77777777" w:rsidR="00824BA0" w:rsidRPr="000E5717" w:rsidRDefault="00824BA0" w:rsidP="00C327B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27FFA" w14:textId="3EC9E872" w:rsidR="00BC0295" w:rsidRPr="000E5717" w:rsidRDefault="00BC0295" w:rsidP="00BC02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V. Termin realizacji zadania:</w:t>
      </w:r>
    </w:p>
    <w:p w14:paraId="22F22CC9" w14:textId="3585D503" w:rsidR="00BC0295" w:rsidRPr="000E5717" w:rsidRDefault="00BC0295" w:rsidP="000E57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Zamówienie obejmuje świadczenie usługi</w:t>
      </w:r>
      <w:r w:rsidR="00824BA0">
        <w:rPr>
          <w:rFonts w:ascii="Times New Roman" w:hAnsi="Times New Roman" w:cs="Times New Roman"/>
          <w:sz w:val="24"/>
          <w:szCs w:val="24"/>
        </w:rPr>
        <w:t>,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organizacji i przeprowadzeniu trzech warsztatów socjoterapeutycznych z modułem treningu umiejętności społecznych (TUS) dla dzieci i młodzieży - uczestników projektu  pn. „ Regionalna Akademia Dzieci i Młodzieży”,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717">
        <w:rPr>
          <w:rFonts w:ascii="Times New Roman" w:hAnsi="Times New Roman" w:cs="Times New Roman"/>
          <w:sz w:val="24"/>
          <w:szCs w:val="24"/>
        </w:rPr>
        <w:t>w tym:</w:t>
      </w:r>
    </w:p>
    <w:p w14:paraId="3FACCFEB" w14:textId="0BCB20B8" w:rsidR="00BC0295" w:rsidRPr="000E5717" w:rsidRDefault="00BC0295" w:rsidP="000E57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 w okresie od podpisania umowy do dnia 31 grudnia 2021 r. – </w:t>
      </w:r>
      <w:r w:rsidR="00824BA0">
        <w:rPr>
          <w:rFonts w:ascii="Times New Roman" w:hAnsi="Times New Roman" w:cs="Times New Roman"/>
          <w:color w:val="000000" w:themeColor="text1"/>
          <w:sz w:val="24"/>
          <w:szCs w:val="24"/>
        </w:rPr>
        <w:t>pierwszy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warsztat,</w:t>
      </w:r>
    </w:p>
    <w:p w14:paraId="63B14D59" w14:textId="1563CF52" w:rsidR="00BC0295" w:rsidRPr="000E5717" w:rsidRDefault="00BC0295" w:rsidP="00BC02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 w I półroczu roku 2022 r. – </w:t>
      </w:r>
      <w:r w:rsidR="00824BA0">
        <w:rPr>
          <w:rFonts w:ascii="Times New Roman" w:hAnsi="Times New Roman" w:cs="Times New Roman"/>
          <w:color w:val="000000" w:themeColor="text1"/>
          <w:sz w:val="24"/>
          <w:szCs w:val="24"/>
        </w:rPr>
        <w:t>drugi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warsztat,</w:t>
      </w:r>
    </w:p>
    <w:p w14:paraId="40F2EC9D" w14:textId="4D03E265" w:rsidR="00BC0295" w:rsidRPr="000E5717" w:rsidRDefault="00BC0295" w:rsidP="00BC02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3/ w II półroczu 2022 r. – </w:t>
      </w:r>
      <w:r w:rsidR="00824BA0">
        <w:rPr>
          <w:rFonts w:ascii="Times New Roman" w:hAnsi="Times New Roman" w:cs="Times New Roman"/>
          <w:color w:val="000000" w:themeColor="text1"/>
          <w:sz w:val="24"/>
          <w:szCs w:val="24"/>
        </w:rPr>
        <w:t>trzeci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warsztat.</w:t>
      </w:r>
    </w:p>
    <w:p w14:paraId="7B376FEE" w14:textId="2EE92310" w:rsidR="00BC0295" w:rsidRPr="000E5717" w:rsidRDefault="00BC0295" w:rsidP="00BC0295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8E2A5" w14:textId="77777777" w:rsidR="00BC0295" w:rsidRPr="000E5717" w:rsidRDefault="00BC0295" w:rsidP="00BC0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VI. Zadania Wykonawcy:</w:t>
      </w:r>
    </w:p>
    <w:p w14:paraId="659B93B4" w14:textId="36947DE9" w:rsidR="00BC0295" w:rsidRPr="000E5717" w:rsidRDefault="00BC0295" w:rsidP="00486BA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Wykonanie przedmiotu zamówienia opisanego w pkt IV w termi</w:t>
      </w:r>
      <w:r w:rsidR="000E5717">
        <w:rPr>
          <w:rFonts w:ascii="Times New Roman" w:hAnsi="Times New Roman" w:cs="Times New Roman"/>
          <w:sz w:val="24"/>
          <w:szCs w:val="24"/>
        </w:rPr>
        <w:t>nach</w:t>
      </w:r>
      <w:r w:rsidRPr="000E5717">
        <w:rPr>
          <w:rFonts w:ascii="Times New Roman" w:hAnsi="Times New Roman" w:cs="Times New Roman"/>
          <w:sz w:val="24"/>
          <w:szCs w:val="24"/>
        </w:rPr>
        <w:t xml:space="preserve"> wskazany</w:t>
      </w:r>
      <w:r w:rsidR="000E5717">
        <w:rPr>
          <w:rFonts w:ascii="Times New Roman" w:hAnsi="Times New Roman" w:cs="Times New Roman"/>
          <w:sz w:val="24"/>
          <w:szCs w:val="24"/>
        </w:rPr>
        <w:t>ch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="000E57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5717">
        <w:rPr>
          <w:rFonts w:ascii="Times New Roman" w:hAnsi="Times New Roman" w:cs="Times New Roman"/>
          <w:sz w:val="24"/>
          <w:szCs w:val="24"/>
        </w:rPr>
        <w:t>w pkt V.</w:t>
      </w:r>
    </w:p>
    <w:p w14:paraId="1216D9F2" w14:textId="06CA7533" w:rsidR="00BC0295" w:rsidRPr="000E5717" w:rsidRDefault="00BC0295" w:rsidP="00255691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Przygotowanie materiałów dydaktycznych z uwzględnieniem potrzeb warsztatów.</w:t>
      </w:r>
      <w:r w:rsidRPr="000E5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1B3E292" w14:textId="2EF83248" w:rsidR="00BC0295" w:rsidRPr="000E5717" w:rsidRDefault="00BC0295" w:rsidP="00BC0295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Zapewnienie uczestnikom projektu na każdych zajęciach napoi/wody </w:t>
      </w:r>
      <w:r w:rsidR="00E304CB">
        <w:rPr>
          <w:rFonts w:ascii="Times New Roman" w:hAnsi="Times New Roman" w:cs="Times New Roman"/>
          <w:sz w:val="24"/>
          <w:szCs w:val="24"/>
        </w:rPr>
        <w:t>oraz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="00E304CB">
        <w:rPr>
          <w:rFonts w:ascii="Times New Roman" w:hAnsi="Times New Roman" w:cs="Times New Roman"/>
          <w:sz w:val="24"/>
          <w:szCs w:val="24"/>
        </w:rPr>
        <w:t xml:space="preserve">zdrowego </w:t>
      </w:r>
      <w:r w:rsidRPr="000E5717">
        <w:rPr>
          <w:rFonts w:ascii="Times New Roman" w:hAnsi="Times New Roman" w:cs="Times New Roman"/>
          <w:sz w:val="24"/>
          <w:szCs w:val="24"/>
        </w:rPr>
        <w:t>poczęstunk</w:t>
      </w:r>
      <w:r w:rsidR="00E304CB">
        <w:rPr>
          <w:rFonts w:ascii="Times New Roman" w:hAnsi="Times New Roman" w:cs="Times New Roman"/>
          <w:sz w:val="24"/>
          <w:szCs w:val="24"/>
        </w:rPr>
        <w:t>u.</w:t>
      </w:r>
    </w:p>
    <w:p w14:paraId="3D07C3B8" w14:textId="77777777" w:rsidR="00BC0295" w:rsidRPr="000E5717" w:rsidRDefault="00BC0295" w:rsidP="00BC0295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Wystawienie uczestnikom zaświadczeń o ukończeniu warsztatów z informacją o jego tematyce i wymiarze godzin.</w:t>
      </w:r>
    </w:p>
    <w:p w14:paraId="6DEC4B06" w14:textId="309C094D" w:rsidR="00BC0295" w:rsidRPr="000E5717" w:rsidRDefault="00BC0295" w:rsidP="00BC0295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Opracowanie i przedłożenie Zamawiającemu w terminie 7 dni od zakończenia realizacji </w:t>
      </w:r>
      <w:r w:rsidR="00B344E6" w:rsidRPr="000E5717">
        <w:rPr>
          <w:rFonts w:ascii="Times New Roman" w:hAnsi="Times New Roman" w:cs="Times New Roman"/>
          <w:sz w:val="24"/>
          <w:szCs w:val="24"/>
        </w:rPr>
        <w:t>każdego z warsztatów</w:t>
      </w:r>
      <w:r w:rsidRPr="000E5717">
        <w:rPr>
          <w:rFonts w:ascii="Times New Roman" w:hAnsi="Times New Roman" w:cs="Times New Roman"/>
          <w:sz w:val="24"/>
          <w:szCs w:val="24"/>
        </w:rPr>
        <w:t xml:space="preserve">: list obecności, </w:t>
      </w:r>
      <w:r w:rsidR="00E304CB">
        <w:rPr>
          <w:rFonts w:ascii="Times New Roman" w:hAnsi="Times New Roman" w:cs="Times New Roman"/>
          <w:sz w:val="24"/>
          <w:szCs w:val="24"/>
        </w:rPr>
        <w:t xml:space="preserve">sprawozdania, </w:t>
      </w:r>
      <w:r w:rsidRPr="000E5717">
        <w:rPr>
          <w:rFonts w:ascii="Times New Roman" w:hAnsi="Times New Roman" w:cs="Times New Roman"/>
          <w:sz w:val="24"/>
          <w:szCs w:val="24"/>
        </w:rPr>
        <w:t>kopii zaświadczeń o ukończeniu warsztatów oraz dokumentacji fotograficznej z realizacji zadania.</w:t>
      </w:r>
    </w:p>
    <w:p w14:paraId="1D071593" w14:textId="77777777" w:rsidR="00BC0295" w:rsidRPr="000E5717" w:rsidRDefault="00BC0295" w:rsidP="00BC02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VII. Zadania Zamawiającego:</w:t>
      </w:r>
    </w:p>
    <w:p w14:paraId="33D36D90" w14:textId="77777777" w:rsidR="00BC0295" w:rsidRPr="000E5717" w:rsidRDefault="00BC0295" w:rsidP="00BC0295">
      <w:p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Rekrutacja i wskazanie uczestników warsztatów.</w:t>
      </w:r>
    </w:p>
    <w:p w14:paraId="511EF9E3" w14:textId="77777777" w:rsidR="00BC0295" w:rsidRPr="000E5717" w:rsidRDefault="00BC0295" w:rsidP="00BC02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VIII. Wymagania formalne wobec Wykonawcy:</w:t>
      </w:r>
    </w:p>
    <w:p w14:paraId="2C656BBB" w14:textId="05142710" w:rsidR="00BC0295" w:rsidRPr="00824BA0" w:rsidRDefault="00824BA0" w:rsidP="00824B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</w:t>
      </w:r>
      <w:r w:rsidR="00BC0295" w:rsidRPr="00824BA0">
        <w:rPr>
          <w:rFonts w:ascii="Times New Roman" w:hAnsi="Times New Roman" w:cs="Times New Roman"/>
          <w:sz w:val="24"/>
          <w:szCs w:val="24"/>
        </w:rPr>
        <w:t xml:space="preserve"> osoba posiadająca wykształcenie wyższe pedagogiczne</w:t>
      </w:r>
      <w:r w:rsidR="00070378">
        <w:rPr>
          <w:rFonts w:ascii="Times New Roman" w:hAnsi="Times New Roman" w:cs="Times New Roman"/>
          <w:sz w:val="24"/>
          <w:szCs w:val="24"/>
        </w:rPr>
        <w:t xml:space="preserve"> lub psychologiczne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0295" w:rsidRPr="00824BA0">
        <w:rPr>
          <w:rFonts w:ascii="Times New Roman" w:hAnsi="Times New Roman" w:cs="Times New Roman"/>
          <w:sz w:val="24"/>
          <w:szCs w:val="24"/>
        </w:rPr>
        <w:t xml:space="preserve"> co najmniej dwuletnie doświadczenie zawodowe w pracy pedagogicznej</w:t>
      </w:r>
      <w:r w:rsidR="00070378">
        <w:rPr>
          <w:rFonts w:ascii="Times New Roman" w:hAnsi="Times New Roman" w:cs="Times New Roman"/>
          <w:sz w:val="24"/>
          <w:szCs w:val="24"/>
        </w:rPr>
        <w:t>/psychologicznej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82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w organizowaniu i prowadzeniu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dla dzieci i młodzieży</w:t>
      </w:r>
      <w:r w:rsidRPr="00824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poświadczone odpowiednimi dokumentami (zaświadczenia, referencje itp.), </w:t>
      </w:r>
    </w:p>
    <w:p w14:paraId="5C92DB58" w14:textId="08F599B6" w:rsidR="00EB3B94" w:rsidRPr="00EB3B94" w:rsidRDefault="00BC0295" w:rsidP="006760A3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B94">
        <w:rPr>
          <w:rFonts w:ascii="Times New Roman" w:hAnsi="Times New Roman" w:cs="Times New Roman"/>
          <w:sz w:val="24"/>
          <w:szCs w:val="24"/>
        </w:rPr>
        <w:lastRenderedPageBreak/>
        <w:t>Zamawiający uzna, że Wykonawca posiada wymagane zdolności zawodowe zapewniające należyte wykonanie zamówienia, jeżeli Wykonawca wykaże, że dysponuje ww. wymaganiami formalnymi</w:t>
      </w:r>
      <w:r w:rsidR="00EB3B94">
        <w:rPr>
          <w:rFonts w:ascii="Times New Roman" w:hAnsi="Times New Roman" w:cs="Times New Roman"/>
          <w:sz w:val="24"/>
          <w:szCs w:val="24"/>
        </w:rPr>
        <w:t>.</w:t>
      </w:r>
    </w:p>
    <w:p w14:paraId="7EBB4CAB" w14:textId="7F089A34" w:rsidR="00582A36" w:rsidRPr="00EB3B94" w:rsidRDefault="00963F5B" w:rsidP="006760A3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82A36" w:rsidRPr="00EB3B94">
        <w:rPr>
          <w:rFonts w:ascii="Times New Roman" w:eastAsia="Calibri" w:hAnsi="Times New Roman" w:cs="Times New Roman"/>
          <w:sz w:val="24"/>
          <w:szCs w:val="24"/>
        </w:rPr>
        <w:t xml:space="preserve">cena spełniania przedstawionych powyżej warunków zostanie dokonana wg formuły: „spełnia – nie spełnia”. Oferta Wykonawcy, który nie spełni któregokolwiek z warunków zostanie odrzucona w postępowaniu. </w:t>
      </w:r>
    </w:p>
    <w:p w14:paraId="70EFC5F3" w14:textId="77777777" w:rsidR="00582A36" w:rsidRPr="000E5717" w:rsidRDefault="00582A36" w:rsidP="000E5717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1873839B" w14:textId="0FFBC066" w:rsidR="00080DAD" w:rsidRPr="000E5717" w:rsidRDefault="00486B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080DAD" w:rsidRPr="000E5717">
        <w:rPr>
          <w:rFonts w:ascii="Times New Roman" w:hAnsi="Times New Roman" w:cs="Times New Roman"/>
          <w:b/>
          <w:bCs/>
          <w:sz w:val="24"/>
          <w:szCs w:val="24"/>
        </w:rPr>
        <w:t>. Istotne warunki zamówienia.</w:t>
      </w:r>
    </w:p>
    <w:p w14:paraId="5B21004D" w14:textId="77777777" w:rsidR="00080DAD" w:rsidRPr="000E5717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Wykonawca zobowiązuje się wykonać powierzone czynności z należytą starannością.</w:t>
      </w:r>
    </w:p>
    <w:p w14:paraId="1C156157" w14:textId="77777777" w:rsidR="00080DAD" w:rsidRPr="000E5717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Wykonawca ponosi pełną odpowiedzialność w związku z niewykonaniem bądź nienależytym wykonaniem przedmiotu umowy, chyba że niewykonanie lub nienależyte wykonanie nastąpi z winy Zamawiającego.</w:t>
      </w:r>
    </w:p>
    <w:p w14:paraId="2C382D4E" w14:textId="5CB9C67F" w:rsidR="00080DAD" w:rsidRPr="000E5717" w:rsidRDefault="00080DAD" w:rsidP="00B344E6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Wykonawca jest zobowiązany do zachowania poufności wszelkich informacji związanych z realizacją zadania, w tym przede wszystkim informacji powziętych                    w toku realizacji zadania.</w:t>
      </w:r>
    </w:p>
    <w:p w14:paraId="302C57F9" w14:textId="77777777" w:rsidR="00080DAD" w:rsidRPr="000E5717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Zamawiający zastrzega sobie prawo do:</w:t>
      </w:r>
    </w:p>
    <w:p w14:paraId="3037B869" w14:textId="77777777" w:rsidR="00080DAD" w:rsidRPr="000E5717" w:rsidRDefault="00080DAD" w:rsidP="00080DAD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- dokonywania kontroli realizacji zamówienia,</w:t>
      </w:r>
    </w:p>
    <w:p w14:paraId="64AA5C86" w14:textId="77777777" w:rsidR="00080DAD" w:rsidRPr="000E5717" w:rsidRDefault="00080DAD" w:rsidP="00080DAD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- wglądu w dokumentację Wykonawcy związaną z realizowanym zadaniem.</w:t>
      </w:r>
    </w:p>
    <w:p w14:paraId="76AC6C59" w14:textId="46AE411C" w:rsidR="00080DAD" w:rsidRPr="000E5717" w:rsidRDefault="00080DAD" w:rsidP="00080DA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717">
        <w:rPr>
          <w:rFonts w:ascii="Times New Roman" w:eastAsia="Calibri" w:hAnsi="Times New Roman" w:cs="Times New Roman"/>
          <w:b/>
          <w:sz w:val="24"/>
          <w:szCs w:val="24"/>
        </w:rPr>
        <w:t>X. Warunki i termin płatności.</w:t>
      </w:r>
    </w:p>
    <w:p w14:paraId="429573C0" w14:textId="21C57521" w:rsidR="00B344E6" w:rsidRPr="000E5717" w:rsidRDefault="00080DAD" w:rsidP="004607DF">
      <w:pPr>
        <w:pStyle w:val="Akapitzlist"/>
        <w:numPr>
          <w:ilvl w:val="0"/>
          <w:numId w:val="3"/>
        </w:numPr>
        <w:spacing w:before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Płatność wynagrodzenia nastąpi w </w:t>
      </w:r>
      <w:r w:rsidR="00B344E6" w:rsidRPr="000E5717">
        <w:rPr>
          <w:rFonts w:ascii="Times New Roman" w:hAnsi="Times New Roman" w:cs="Times New Roman"/>
          <w:sz w:val="24"/>
          <w:szCs w:val="24"/>
        </w:rPr>
        <w:t xml:space="preserve">trzech </w:t>
      </w:r>
      <w:r w:rsidRPr="000E5717">
        <w:rPr>
          <w:rFonts w:ascii="Times New Roman" w:hAnsi="Times New Roman" w:cs="Times New Roman"/>
          <w:sz w:val="24"/>
          <w:szCs w:val="24"/>
        </w:rPr>
        <w:t xml:space="preserve">transzach, po </w:t>
      </w:r>
      <w:r w:rsidR="00B344E6" w:rsidRPr="000E5717">
        <w:rPr>
          <w:rFonts w:ascii="Times New Roman" w:hAnsi="Times New Roman" w:cs="Times New Roman"/>
          <w:sz w:val="24"/>
          <w:szCs w:val="24"/>
        </w:rPr>
        <w:t xml:space="preserve">zakończeniu każdego </w:t>
      </w:r>
      <w:r w:rsidR="000E57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344E6" w:rsidRPr="000E5717">
        <w:rPr>
          <w:rFonts w:ascii="Times New Roman" w:hAnsi="Times New Roman" w:cs="Times New Roman"/>
          <w:sz w:val="24"/>
          <w:szCs w:val="24"/>
        </w:rPr>
        <w:t xml:space="preserve">z warsztatów, po </w:t>
      </w:r>
      <w:r w:rsidRPr="000E5717">
        <w:rPr>
          <w:rFonts w:ascii="Times New Roman" w:hAnsi="Times New Roman" w:cs="Times New Roman"/>
          <w:sz w:val="24"/>
          <w:szCs w:val="24"/>
        </w:rPr>
        <w:t xml:space="preserve">dostarczeniu przez 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Wykonawcę prawidłowo wystawionego rachunku/faktury wraz </w:t>
      </w:r>
      <w:r w:rsidR="00B344E6"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dokumentacją określoną w Zadaniach Wykonawcy pkt </w:t>
      </w:r>
      <w:r w:rsidR="0007037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344E6"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AD4246" w14:textId="14775F73" w:rsidR="00080DAD" w:rsidRPr="000E5717" w:rsidRDefault="00080DAD" w:rsidP="00963F5B">
      <w:pPr>
        <w:pStyle w:val="Akapitzlist"/>
        <w:spacing w:before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14:paraId="36D47875" w14:textId="244981E0" w:rsidR="00080DAD" w:rsidRPr="000E5717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 </w:t>
      </w:r>
      <w:r w:rsidR="00963F5B">
        <w:rPr>
          <w:rFonts w:ascii="Times New Roman" w:hAnsi="Times New Roman" w:cs="Times New Roman"/>
          <w:sz w:val="24"/>
          <w:szCs w:val="24"/>
        </w:rPr>
        <w:t xml:space="preserve">    </w:t>
      </w:r>
      <w:r w:rsidRPr="000E5717">
        <w:rPr>
          <w:rFonts w:ascii="Times New Roman" w:hAnsi="Times New Roman" w:cs="Times New Roman"/>
          <w:sz w:val="24"/>
          <w:szCs w:val="24"/>
        </w:rPr>
        <w:t xml:space="preserve">2. Adres dostarczenia faktury/rachunku: Powiatowe Centrum Pomocy Rodzinie </w:t>
      </w:r>
      <w:r w:rsidRPr="000E5717">
        <w:rPr>
          <w:rFonts w:ascii="Times New Roman" w:hAnsi="Times New Roman" w:cs="Times New Roman"/>
          <w:sz w:val="24"/>
          <w:szCs w:val="24"/>
        </w:rPr>
        <w:br/>
        <w:t xml:space="preserve">            w Goleniowie ul. Pocztowa 43, 72-100 Goleniów.</w:t>
      </w:r>
    </w:p>
    <w:p w14:paraId="101DF21B" w14:textId="77777777" w:rsidR="00080DAD" w:rsidRPr="000E5717" w:rsidRDefault="00080DAD" w:rsidP="00080DA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DA1DD" w14:textId="2604B96C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X</w:t>
      </w:r>
      <w:r w:rsid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I</w:t>
      </w: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.  Sposób przygotowania oferty:</w:t>
      </w:r>
    </w:p>
    <w:p w14:paraId="3C9793FF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1E156904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sz w:val="24"/>
          <w:szCs w:val="24"/>
          <w:lang w:eastAsia="ar-SA"/>
        </w:rPr>
        <w:t>Ofertę należy sporządzić czytelnie, w języku polskim.</w:t>
      </w:r>
    </w:p>
    <w:p w14:paraId="366A8DF4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Oferta powinna być podpisana przez osobę upoważnioną. </w:t>
      </w:r>
    </w:p>
    <w:p w14:paraId="30D498C4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sz w:val="24"/>
          <w:szCs w:val="24"/>
          <w:lang w:eastAsia="ar-SA"/>
        </w:rPr>
        <w:t>Oferta musi zawierać:</w:t>
      </w:r>
    </w:p>
    <w:p w14:paraId="66F569D9" w14:textId="77777777" w:rsidR="00080DAD" w:rsidRPr="000E5717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>nazwę Oferenta,</w:t>
      </w:r>
    </w:p>
    <w:p w14:paraId="6FEA9115" w14:textId="77777777" w:rsidR="00080DAD" w:rsidRPr="000E5717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>adres siedziby Oferenta,</w:t>
      </w:r>
    </w:p>
    <w:p w14:paraId="14CCB803" w14:textId="5FAABDC0" w:rsidR="00080DAD" w:rsidRPr="000E5717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 xml:space="preserve">cenę oferty przedstawioną jako cenę brutto/netto/podatek VAT w złotych                         za </w:t>
      </w:r>
      <w:r w:rsidR="00963F5B">
        <w:rPr>
          <w:rFonts w:ascii="Times New Roman" w:hAnsi="Times New Roman" w:cs="Times New Roman"/>
          <w:sz w:val="24"/>
          <w:szCs w:val="24"/>
          <w:lang w:eastAsia="ar-SA"/>
        </w:rPr>
        <w:t>jeden</w:t>
      </w:r>
      <w:r w:rsidRPr="000E57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71764">
        <w:rPr>
          <w:rFonts w:ascii="Times New Roman" w:hAnsi="Times New Roman" w:cs="Times New Roman"/>
          <w:sz w:val="24"/>
          <w:szCs w:val="24"/>
          <w:lang w:eastAsia="ar-SA"/>
        </w:rPr>
        <w:t>warsztat</w:t>
      </w:r>
      <w:r w:rsidRPr="000E57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0CBBF56E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>Do oferty należy dołączyć:</w:t>
      </w:r>
    </w:p>
    <w:p w14:paraId="21C32221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oświadczenie o spełnieniu warunków ubiegania się o udzielenie zlecenia,</w:t>
      </w:r>
    </w:p>
    <w:p w14:paraId="5601030F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oświadczenie o zgodzie Oferenta na wgląd w dokumentację dot. przedmiotu zamówienia przez Zamawiającego i przez wszystkie organy kontrolujące projekt, </w:t>
      </w:r>
    </w:p>
    <w:p w14:paraId="7FDF43B1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lastRenderedPageBreak/>
        <w:t xml:space="preserve"> odpis z właściwego rejestru lub centralnej ewidencji i informacji   o działalności gospodarczej (CEIDG) – jeżeli dotyczy,</w:t>
      </w:r>
    </w:p>
    <w:p w14:paraId="3334D70F" w14:textId="55794C3D" w:rsidR="00080DAD" w:rsidRPr="000E5717" w:rsidRDefault="00080DAD" w:rsidP="00080DA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dyplomy, zaświadczenia, referencje itp. potwierdzające posiadanie wymaganego doświadczenia</w:t>
      </w:r>
      <w:r w:rsidR="00371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64" w:rsidRPr="000E5717">
        <w:rPr>
          <w:rFonts w:ascii="Times New Roman" w:hAnsi="Times New Roman" w:cs="Times New Roman"/>
          <w:sz w:val="24"/>
          <w:szCs w:val="24"/>
        </w:rPr>
        <w:t>zawodowe</w:t>
      </w:r>
      <w:r w:rsidR="00371764">
        <w:rPr>
          <w:rFonts w:ascii="Times New Roman" w:hAnsi="Times New Roman" w:cs="Times New Roman"/>
          <w:sz w:val="24"/>
          <w:szCs w:val="24"/>
        </w:rPr>
        <w:t>go</w:t>
      </w:r>
      <w:r w:rsidR="00371764" w:rsidRPr="000E5717">
        <w:rPr>
          <w:rFonts w:ascii="Times New Roman" w:hAnsi="Times New Roman" w:cs="Times New Roman"/>
          <w:sz w:val="24"/>
          <w:szCs w:val="24"/>
        </w:rPr>
        <w:t xml:space="preserve"> w pracy pedagogicznej</w:t>
      </w:r>
      <w:r w:rsidR="0081603F">
        <w:rPr>
          <w:rFonts w:ascii="Times New Roman" w:hAnsi="Times New Roman" w:cs="Times New Roman"/>
          <w:sz w:val="24"/>
          <w:szCs w:val="24"/>
        </w:rPr>
        <w:t>/psychologicznej</w:t>
      </w:r>
      <w:r w:rsidRPr="000E5717">
        <w:rPr>
          <w:rFonts w:ascii="Times New Roman" w:hAnsi="Times New Roman" w:cs="Times New Roman"/>
          <w:sz w:val="24"/>
          <w:szCs w:val="24"/>
        </w:rPr>
        <w:t>,</w:t>
      </w:r>
    </w:p>
    <w:p w14:paraId="0D2B3ABC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oświadczenie Oferenta o niekaralności za przestępstwa popełnione umyślnie,       w tym przestępstwo na tle seksualnym lub umyślne przestępstwo skarbowe             i posiadaniu pełni praw publicznych – dot. Oferentów będących osobami fizycznymi.</w:t>
      </w:r>
    </w:p>
    <w:p w14:paraId="4E79016F" w14:textId="77777777" w:rsidR="00080DAD" w:rsidRPr="000E5717" w:rsidRDefault="00080DAD" w:rsidP="00080DAD">
      <w:pPr>
        <w:spacing w:after="100" w:afterAutospacing="1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8CF93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0580027D" w14:textId="1E4A2D71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XI</w:t>
      </w:r>
      <w:r w:rsid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I</w:t>
      </w: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. Termin i miejsce składania ofert</w:t>
      </w:r>
    </w:p>
    <w:p w14:paraId="1AEC1ED9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6F682F77" w14:textId="58307206" w:rsidR="00080DAD" w:rsidRPr="000E5717" w:rsidRDefault="00080DAD" w:rsidP="00582A3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 w:rsidRPr="00963F5B">
        <w:rPr>
          <w:rFonts w:ascii="Times New Roman" w:eastAsia="Calibri" w:hAnsi="Times New Roman" w:cs="Times New Roman"/>
          <w:b/>
          <w:sz w:val="24"/>
          <w:szCs w:val="24"/>
          <w:u w:val="single"/>
        </w:rPr>
        <w:t>do d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nia  </w:t>
      </w:r>
      <w:r w:rsidR="00963F5B">
        <w:rPr>
          <w:rFonts w:ascii="Times New Roman" w:eastAsia="Calibri" w:hAnsi="Times New Roman" w:cs="Times New Roman"/>
          <w:b/>
          <w:sz w:val="24"/>
          <w:szCs w:val="24"/>
          <w:u w:val="single"/>
        </w:rPr>
        <w:t>07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63F5B">
        <w:rPr>
          <w:rFonts w:ascii="Times New Roman" w:eastAsia="Calibri" w:hAnsi="Times New Roman" w:cs="Times New Roman"/>
          <w:b/>
          <w:sz w:val="24"/>
          <w:szCs w:val="24"/>
          <w:u w:val="single"/>
        </w:rPr>
        <w:t>października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r. do godz. 15.00</w:t>
      </w:r>
      <w:r w:rsidRPr="000E5717">
        <w:rPr>
          <w:rFonts w:ascii="Times New Roman" w:eastAsia="Calibri" w:hAnsi="Times New Roman" w:cs="Times New Roman"/>
          <w:sz w:val="24"/>
          <w:szCs w:val="24"/>
        </w:rPr>
        <w:t xml:space="preserve">, w zamkniętej kopercie </w:t>
      </w:r>
      <w:r w:rsidRPr="000E5717">
        <w:rPr>
          <w:rFonts w:ascii="Times New Roman" w:hAnsi="Times New Roman" w:cs="Times New Roman"/>
          <w:sz w:val="24"/>
          <w:szCs w:val="24"/>
        </w:rPr>
        <w:t xml:space="preserve">oznaczonej hasłem </w:t>
      </w:r>
      <w:r w:rsidRPr="000E5717">
        <w:rPr>
          <w:rFonts w:ascii="Times New Roman" w:hAnsi="Times New Roman" w:cs="Times New Roman"/>
          <w:b/>
          <w:bCs/>
          <w:sz w:val="24"/>
          <w:szCs w:val="24"/>
        </w:rPr>
        <w:t>DOT. ZAPYTANIA OFERTOWEGO: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>ORGANIZACJA</w:t>
      </w:r>
      <w:r w:rsidR="000E5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 xml:space="preserve"> I PRZEPROWADZENIE WARSZTATÓW SOCJOTERAPEUTYCZNYCH </w:t>
      </w:r>
      <w:r w:rsidR="000E5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>Z MODUŁEM TRENINGU UMIEJĘTNOŚCI  SPOŁECZNYCH (TUS) DLA UCZESTNIKÓW PROJE</w:t>
      </w:r>
      <w:r w:rsidR="000E5717">
        <w:rPr>
          <w:rFonts w:ascii="Times New Roman" w:hAnsi="Times New Roman" w:cs="Times New Roman"/>
          <w:b/>
          <w:sz w:val="24"/>
          <w:szCs w:val="24"/>
        </w:rPr>
        <w:t>KTU PN.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 xml:space="preserve"> „REGIONALNA AKADEMIA DZIECI </w:t>
      </w:r>
      <w:r w:rsidR="000E5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 xml:space="preserve">I MŁODZIEŻY” </w:t>
      </w:r>
      <w:r w:rsidR="00070378">
        <w:rPr>
          <w:rFonts w:ascii="Times New Roman" w:hAnsi="Times New Roman" w:cs="Times New Roman"/>
          <w:b/>
          <w:sz w:val="24"/>
          <w:szCs w:val="24"/>
        </w:rPr>
        <w:t>–</w:t>
      </w:r>
      <w:r w:rsidRPr="000E5717">
        <w:rPr>
          <w:rFonts w:ascii="Times New Roman" w:hAnsi="Times New Roman" w:cs="Times New Roman"/>
          <w:sz w:val="24"/>
          <w:szCs w:val="24"/>
        </w:rPr>
        <w:t xml:space="preserve"> osobiście</w:t>
      </w:r>
      <w:r w:rsidR="00070378">
        <w:rPr>
          <w:rFonts w:ascii="Times New Roman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hAnsi="Times New Roman" w:cs="Times New Roman"/>
          <w:sz w:val="24"/>
          <w:szCs w:val="24"/>
        </w:rPr>
        <w:t xml:space="preserve">w sekretariacie Powiatowego Centrum Pomocy Rodzinie </w:t>
      </w:r>
      <w:r w:rsidR="000703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5717">
        <w:rPr>
          <w:rFonts w:ascii="Times New Roman" w:hAnsi="Times New Roman" w:cs="Times New Roman"/>
          <w:sz w:val="24"/>
          <w:szCs w:val="24"/>
        </w:rPr>
        <w:t>w Goleniowie, ul. Pocztowa 43, II piętro, pokój 304 albo na adres:</w:t>
      </w:r>
    </w:p>
    <w:p w14:paraId="0AF1D0C2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t>Powiatowe Centrum Pomocy Rodzinie w Goleniowie,</w:t>
      </w:r>
    </w:p>
    <w:p w14:paraId="79E264EF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t xml:space="preserve">ul. Pocztowa 43 </w:t>
      </w:r>
    </w:p>
    <w:p w14:paraId="7D472972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t>72-100 Goleniów</w:t>
      </w:r>
    </w:p>
    <w:p w14:paraId="2E0DE7BC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</w:p>
    <w:p w14:paraId="667FF1BC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0E5717">
        <w:rPr>
          <w:rFonts w:ascii="Times New Roman" w:hAnsi="Times New Roman" w:cs="Times New Roman"/>
          <w:b/>
          <w:bCs/>
          <w:sz w:val="24"/>
          <w:szCs w:val="24"/>
        </w:rPr>
        <w:br/>
        <w:t>w Goleniowie.  Oferty złożone po terminie zostaną zwrócone nadawcy.</w:t>
      </w:r>
    </w:p>
    <w:p w14:paraId="55699C5A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b/>
          <w:sz w:val="24"/>
          <w:szCs w:val="24"/>
        </w:rPr>
        <w:t>XII.</w:t>
      </w:r>
      <w:r w:rsidRPr="000E5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14:paraId="4FA0077B" w14:textId="69D04C7E" w:rsidR="00080DAD" w:rsidRPr="000E5717" w:rsidRDefault="00080DAD" w:rsidP="00080DA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 w:rsidR="00582A36"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963F5B">
        <w:rPr>
          <w:rFonts w:ascii="Times New Roman" w:eastAsia="Calibri" w:hAnsi="Times New Roman" w:cs="Times New Roman"/>
          <w:b/>
          <w:sz w:val="24"/>
          <w:szCs w:val="24"/>
          <w:u w:val="single"/>
        </w:rPr>
        <w:t>8 października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r. </w:t>
      </w:r>
    </w:p>
    <w:p w14:paraId="494BCAE8" w14:textId="77777777" w:rsidR="00080DAD" w:rsidRPr="000E5717" w:rsidRDefault="00080DAD" w:rsidP="00080DA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14:paraId="7BB3FC38" w14:textId="77777777" w:rsidR="00080DAD" w:rsidRPr="000E5717" w:rsidRDefault="00080DAD" w:rsidP="00080DA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14:paraId="42DFFDA9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14:paraId="2613060D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0E5717">
        <w:rPr>
          <w:rFonts w:ascii="Times New Roman" w:hAnsi="Times New Roman" w:cs="Times New Roman"/>
          <w:sz w:val="24"/>
          <w:szCs w:val="24"/>
        </w:rPr>
        <w:t xml:space="preserve">Ewa Turowska </w:t>
      </w:r>
      <w:r w:rsidRPr="000E57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5717">
        <w:rPr>
          <w:rFonts w:ascii="Times New Roman" w:hAnsi="Times New Roman" w:cs="Times New Roman"/>
          <w:sz w:val="24"/>
          <w:szCs w:val="24"/>
        </w:rPr>
        <w:t>nr tel. 91 418 38 60 wew. 28</w:t>
      </w:r>
    </w:p>
    <w:p w14:paraId="42DBE967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5F59B" w14:textId="77777777" w:rsidR="00080DAD" w:rsidRPr="000E5717" w:rsidRDefault="00080DAD" w:rsidP="00080D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FBDEF9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CF5D5" w14:textId="77777777" w:rsidR="00963F5B" w:rsidRDefault="00963F5B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46D860" w14:textId="77777777" w:rsidR="00963F5B" w:rsidRDefault="00963F5B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A5E1FA" w14:textId="0C5FCCF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14:paraId="63DB26C2" w14:textId="77777777" w:rsidR="00080DAD" w:rsidRPr="000E5717" w:rsidRDefault="00080DAD" w:rsidP="00080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AD2BD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2239CF0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formularz ofertowy,</w:t>
      </w:r>
    </w:p>
    <w:p w14:paraId="6B487BD3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wzór oświadczenia o spełnieniu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ubiegania się o udzielenie zamówienia</w:t>
      </w: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</w:p>
    <w:p w14:paraId="56C34948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niekaralności i posiadaniu pełnej zdolności do czynności prawnych,</w:t>
      </w:r>
    </w:p>
    <w:p w14:paraId="1CDF4446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Oferenta o wyrażeniu zgody na wgląd w dokumentację,</w:t>
      </w:r>
    </w:p>
    <w:p w14:paraId="3C4AE13C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bezstronności.</w:t>
      </w:r>
    </w:p>
    <w:p w14:paraId="1FAF904B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D3F4A64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0159A31" w14:textId="022ED22C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9418460" w14:textId="41803F0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FFECC74" w14:textId="1CF660F9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2F2FA6A" w14:textId="2E7D72B3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DA60DBA" w14:textId="0669641A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431F085" w14:textId="5AE4E532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A39A8ED" w14:textId="311245F2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5121115" w14:textId="41262700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FB2F2B4" w14:textId="356E280B" w:rsidR="00080DAD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E030F2D" w14:textId="366A21BE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09D3B2F" w14:textId="4AF446A7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8474093" w14:textId="0084FAF5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89C3B49" w14:textId="6C9B0E6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38545B4" w14:textId="7ACFBB04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E46843D" w14:textId="424BCE55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137793A" w14:textId="7832AAE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AD3D528" w14:textId="3BA54D01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F87E14D" w14:textId="2ADB1AD2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2A0A795" w14:textId="5849C8EF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1AE4F72" w14:textId="372A7AFE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3BD2D0D" w14:textId="3B763034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02404B2" w14:textId="40D4F748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51F5E19" w14:textId="5F69AFD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48C6F66" w14:textId="4A9A8C26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5FF5D75" w14:textId="50B10833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2947D4C" w14:textId="05978E40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238E539" w14:textId="7BBE897B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7AD225A" w14:textId="280BBB7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523F68F" w14:textId="2FB6B17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EC373E2" w14:textId="7B41616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643282E" w14:textId="29692C2D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2D08E6B" w14:textId="55F47111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DA27CFC" w14:textId="7DA180E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7DBD279" w14:textId="072645CD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25074C8" w14:textId="439CF60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797F895" w14:textId="1C285E3F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3B462F0" w14:textId="4A44790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FE44508" w14:textId="333919ED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0A460A8" w14:textId="2D1CD26B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5C10DFD" w14:textId="77777777" w:rsidR="000E5717" w:rsidRP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4CEFB24" w14:textId="53857ABB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2C22BEE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7C94F07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t>Załącznik nr 1</w:t>
      </w:r>
    </w:p>
    <w:p w14:paraId="50E97185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6B4DB14" w14:textId="77777777" w:rsidR="00080DAD" w:rsidRPr="000E5717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0E5717">
        <w:rPr>
          <w:rFonts w:ascii="Times New Roman" w:hAnsi="Times New Roman" w:cs="Times New Roman"/>
          <w:b/>
          <w:bCs/>
          <w:i/>
          <w:iCs/>
          <w:u w:val="single"/>
        </w:rPr>
        <w:t>Formularz ofertowy</w:t>
      </w:r>
    </w:p>
    <w:p w14:paraId="034546FE" w14:textId="65CB1CF0" w:rsidR="00080DAD" w:rsidRPr="000E5717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  <w:b/>
          <w:bCs/>
        </w:rPr>
        <w:t xml:space="preserve"> </w:t>
      </w:r>
      <w:r w:rsidRPr="000E5717">
        <w:rPr>
          <w:rFonts w:ascii="Times New Roman" w:hAnsi="Times New Roman" w:cs="Times New Roman"/>
          <w:b/>
          <w:bCs/>
          <w:spacing w:val="-2"/>
        </w:rPr>
        <w:t xml:space="preserve">Treść oferty: </w:t>
      </w:r>
      <w:r w:rsidRPr="000E5717">
        <w:rPr>
          <w:rFonts w:ascii="Times New Roman" w:hAnsi="Times New Roman" w:cs="Times New Roman"/>
        </w:rPr>
        <w:t>dotyczy realizacji usługi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organizacji i przeprowadzeniu trzech warsztatów socjoterapeutycznych z modułem treningu umiejętności społecznych (TUS) dla dzieci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 pn. „Regionalna Akademia Dzieci i Młodzieży” </w:t>
      </w:r>
    </w:p>
    <w:p w14:paraId="13C11EA5" w14:textId="77777777" w:rsidR="00080DAD" w:rsidRPr="000E5717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2C16566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 w:cs="Times New Roman"/>
          <w:spacing w:val="-10"/>
        </w:rPr>
      </w:pPr>
      <w:r w:rsidRPr="000E5717">
        <w:rPr>
          <w:rFonts w:ascii="Times New Roman" w:hAnsi="Times New Roman" w:cs="Times New Roman"/>
          <w:b/>
          <w:bCs/>
        </w:rPr>
        <w:t>Nazwa wykonawcy</w:t>
      </w:r>
      <w:r w:rsidRPr="000E5717">
        <w:rPr>
          <w:rFonts w:ascii="Times New Roman" w:hAnsi="Times New Roman" w:cs="Times New Roman"/>
        </w:rPr>
        <w:t xml:space="preserve"> …………………………………………………………………….........................</w:t>
      </w:r>
    </w:p>
    <w:p w14:paraId="005BF983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 w:cs="Times New Roman"/>
          <w:spacing w:val="-10"/>
        </w:rPr>
      </w:pPr>
    </w:p>
    <w:p w14:paraId="637FC904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 w:cs="Times New Roman"/>
          <w:spacing w:val="-9"/>
        </w:rPr>
      </w:pPr>
      <w:r w:rsidRPr="000E5717">
        <w:rPr>
          <w:rFonts w:ascii="Times New Roman" w:hAnsi="Times New Roman" w:cs="Times New Roman"/>
          <w:b/>
          <w:bCs/>
        </w:rPr>
        <w:t xml:space="preserve">Adres wykonawcy </w:t>
      </w:r>
      <w:r w:rsidRPr="000E5717">
        <w:rPr>
          <w:rFonts w:ascii="Times New Roman" w:hAnsi="Times New Roman" w:cs="Times New Roman"/>
        </w:rPr>
        <w:tab/>
        <w:t>…</w:t>
      </w:r>
    </w:p>
    <w:p w14:paraId="384F81A9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 w:cs="Times New Roman"/>
          <w:spacing w:val="-9"/>
        </w:rPr>
      </w:pPr>
    </w:p>
    <w:p w14:paraId="5D2E0523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  <w:r w:rsidRPr="000E5717">
        <w:rPr>
          <w:rFonts w:ascii="Times New Roman" w:hAnsi="Times New Roman" w:cs="Times New Roman"/>
          <w:b/>
          <w:bCs/>
          <w:spacing w:val="-2"/>
        </w:rPr>
        <w:t xml:space="preserve"> NIP</w:t>
      </w:r>
      <w:r w:rsidRPr="000E5717">
        <w:rPr>
          <w:rFonts w:ascii="Times New Roman" w:hAnsi="Times New Roman" w:cs="Times New Roman"/>
          <w:spacing w:val="-2"/>
        </w:rPr>
        <w:t xml:space="preserve"> </w:t>
      </w:r>
      <w:r w:rsidRPr="000E5717">
        <w:rPr>
          <w:rFonts w:ascii="Times New Roman" w:hAnsi="Times New Roman" w:cs="Times New Roman"/>
        </w:rPr>
        <w:t>………………………………………………………………………………………………..........</w:t>
      </w:r>
    </w:p>
    <w:p w14:paraId="4987FA43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0098C16C" w14:textId="1CC377EC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  <w:r w:rsidRPr="000E5717">
        <w:rPr>
          <w:rFonts w:ascii="Times New Roman" w:hAnsi="Times New Roman" w:cs="Times New Roman"/>
          <w:b/>
          <w:bCs/>
          <w:spacing w:val="-1"/>
        </w:rPr>
        <w:t xml:space="preserve">Oferuję wykonanie przedmiotu zamówienia </w:t>
      </w:r>
      <w:r w:rsidR="000E5717">
        <w:rPr>
          <w:rFonts w:ascii="Times New Roman" w:hAnsi="Times New Roman" w:cs="Times New Roman"/>
          <w:b/>
          <w:bCs/>
          <w:spacing w:val="-1"/>
        </w:rPr>
        <w:t xml:space="preserve">(koszt jednego warsztatu) </w:t>
      </w:r>
      <w:r w:rsidRPr="000E5717">
        <w:rPr>
          <w:rFonts w:ascii="Times New Roman" w:hAnsi="Times New Roman" w:cs="Times New Roman"/>
          <w:b/>
          <w:bCs/>
          <w:spacing w:val="-1"/>
        </w:rPr>
        <w:t>za:</w:t>
      </w:r>
    </w:p>
    <w:p w14:paraId="7F4100FB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7BCF9897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 xml:space="preserve">Kwotę netto …………………  zł (słownie:   …………………………………………………….                       </w:t>
      </w:r>
    </w:p>
    <w:p w14:paraId="661DC487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 xml:space="preserve">          …………………………… ..…………………….… ………………………………………….  zł </w:t>
      </w:r>
      <w:r w:rsidRPr="000E5717">
        <w:rPr>
          <w:rFonts w:ascii="Times New Roman" w:hAnsi="Times New Roman" w:cs="Times New Roman"/>
          <w:spacing w:val="-1"/>
        </w:rPr>
        <w:tab/>
      </w:r>
    </w:p>
    <w:p w14:paraId="1F0949A2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 xml:space="preserve">Podatek VAT ………………………………. zł </w:t>
      </w:r>
    </w:p>
    <w:p w14:paraId="425A967B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 xml:space="preserve">          (słownie………………………………………………………………………………………….. zł</w:t>
      </w:r>
    </w:p>
    <w:p w14:paraId="284BC33A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7D8D5A0A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 xml:space="preserve">Cenę brutto …………………………………. zł </w:t>
      </w:r>
    </w:p>
    <w:p w14:paraId="32C426E6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>(słownie: …………………………….…………………………………..……………………… zł</w:t>
      </w:r>
    </w:p>
    <w:p w14:paraId="2A15035F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2F27BC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Cs/>
        </w:rPr>
      </w:pPr>
      <w:r w:rsidRPr="000E5717">
        <w:rPr>
          <w:rFonts w:ascii="Times New Roman" w:hAnsi="Times New Roman" w:cs="Times New Roman"/>
          <w:bCs/>
        </w:rPr>
        <w:t xml:space="preserve">          </w:t>
      </w:r>
    </w:p>
    <w:p w14:paraId="43141111" w14:textId="77777777" w:rsidR="00080DAD" w:rsidRPr="000E5717" w:rsidRDefault="00080DAD" w:rsidP="00080DAD">
      <w:pPr>
        <w:spacing w:after="0" w:line="360" w:lineRule="auto"/>
        <w:rPr>
          <w:rFonts w:ascii="Times New Roman" w:hAnsi="Times New Roman" w:cs="Times New Roman"/>
          <w:spacing w:val="-11"/>
        </w:rPr>
      </w:pPr>
      <w:r w:rsidRPr="000E5717">
        <w:rPr>
          <w:rFonts w:ascii="Times New Roman" w:hAnsi="Times New Roman" w:cs="Times New Roman"/>
          <w:spacing w:val="-11"/>
        </w:rPr>
        <w:t xml:space="preserve"> </w:t>
      </w:r>
      <w:r w:rsidRPr="000E5717">
        <w:rPr>
          <w:rFonts w:ascii="Times New Roman" w:hAnsi="Times New Roman" w:cs="Times New Roman"/>
          <w:b/>
        </w:rPr>
        <w:t>Oświadczam, że</w:t>
      </w:r>
      <w:r w:rsidRPr="000E5717">
        <w:rPr>
          <w:rFonts w:ascii="Times New Roman" w:hAnsi="Times New Roman" w:cs="Times New Roman"/>
          <w:color w:val="000000"/>
        </w:rPr>
        <w:t xml:space="preserve"> </w:t>
      </w:r>
    </w:p>
    <w:p w14:paraId="73DF94BD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0E5717">
        <w:rPr>
          <w:rFonts w:ascii="Times New Roman" w:hAnsi="Times New Roman" w:cs="Times New Roman"/>
          <w:i/>
        </w:rPr>
        <w:t>nie jestem powiązany osobowo i kapitałowo z zamawiającym,</w:t>
      </w:r>
    </w:p>
    <w:p w14:paraId="635A0627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A"/>
        </w:rPr>
      </w:pPr>
      <w:r w:rsidRPr="000E5717">
        <w:rPr>
          <w:rFonts w:ascii="Times New Roman" w:hAnsi="Times New Roman" w:cs="Times New Roman"/>
          <w:i/>
          <w:color w:val="000000"/>
        </w:rPr>
        <w:t xml:space="preserve">zapoznałem/łam się, </w:t>
      </w:r>
      <w:r w:rsidRPr="000E5717">
        <w:rPr>
          <w:rFonts w:ascii="Times New Roman" w:hAnsi="Times New Roman" w:cs="Times New Roman"/>
          <w:i/>
        </w:rPr>
        <w:t>akceptuję i spełniam</w:t>
      </w:r>
      <w:r w:rsidRPr="000E5717">
        <w:rPr>
          <w:rFonts w:ascii="Times New Roman" w:hAnsi="Times New Roman" w:cs="Times New Roman"/>
          <w:i/>
          <w:color w:val="00B050"/>
        </w:rPr>
        <w:t xml:space="preserve"> </w:t>
      </w:r>
      <w:r w:rsidRPr="000E5717">
        <w:rPr>
          <w:rFonts w:ascii="Times New Roman" w:hAnsi="Times New Roman" w:cs="Times New Roman"/>
          <w:i/>
          <w:color w:val="000000"/>
        </w:rPr>
        <w:t>wymienione w zapytaniu ofertowym warunki realizacji zamówienia,</w:t>
      </w:r>
    </w:p>
    <w:p w14:paraId="0FAAEACD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0E5717">
        <w:rPr>
          <w:rFonts w:ascii="Times New Roman" w:hAnsi="Times New Roman" w:cs="Times New Roman"/>
          <w:bCs/>
          <w:i/>
        </w:rPr>
        <w:t>wyrażam zgodę na związanie ofertą,</w:t>
      </w:r>
    </w:p>
    <w:p w14:paraId="2AFE6BC7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0E5717">
        <w:rPr>
          <w:rFonts w:ascii="Times New Roman" w:hAnsi="Times New Roman" w:cs="Times New Roman"/>
          <w:i/>
        </w:rPr>
        <w:t>w cenie oferty zostały uwzględnione wszystkie koszty wykonania zamówienia i realizacji przyszłego świadczenia umownego (w tym podatek VAT jeśli dotyczy),</w:t>
      </w:r>
    </w:p>
    <w:p w14:paraId="7D7978B2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0E5717">
        <w:rPr>
          <w:rFonts w:ascii="Times New Roman" w:hAnsi="Times New Roman" w:cs="Times New Roman"/>
          <w:i/>
        </w:rPr>
        <w:t>zdobyłem/liśmy wszelkie informacje, które były konieczne do przygotowania oferty oraz, że wyceniłem/liśmy wszystkie elementy niezbędne do prawidłowego wykonania umowy,</w:t>
      </w:r>
    </w:p>
    <w:p w14:paraId="381848D7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0E5717">
        <w:rPr>
          <w:rFonts w:ascii="Times New Roman" w:hAnsi="Times New Roman" w:cs="Times New Roman"/>
          <w:i/>
        </w:rPr>
        <w:t>na wykonany przedmiot zmówienia udzielam/y gwarancji jakości oraz rękojmi.</w:t>
      </w:r>
    </w:p>
    <w:p w14:paraId="16AF2378" w14:textId="77777777" w:rsidR="00080DAD" w:rsidRPr="000E5717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57F07162" w14:textId="77777777" w:rsidR="00080DAD" w:rsidRPr="000E5717" w:rsidRDefault="00080DAD" w:rsidP="00080D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A9EAF" w14:textId="77777777" w:rsidR="00080DAD" w:rsidRPr="000E5717" w:rsidRDefault="00080DAD" w:rsidP="00080D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E6707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69892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7EA1D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………………………………………….</w:t>
      </w:r>
    </w:p>
    <w:p w14:paraId="786D228A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(data i podpis wykonawcy lub osoby upoważnionej</w:t>
      </w:r>
    </w:p>
    <w:p w14:paraId="0DD2F75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671A45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67B138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067766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1F7DE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528BDE" w14:textId="02E7C102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E40CF2" w14:textId="3AD161A1" w:rsidR="00963F5B" w:rsidRDefault="00963F5B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9B336F" w14:textId="77777777" w:rsidR="00963F5B" w:rsidRDefault="00963F5B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A3FC9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2D54CA" w14:textId="27CC74A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14:paraId="3C1AB5B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A936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7BB6F49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355C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A8F4B7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E5A8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16F418D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A504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629712B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56BD7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F6F8E3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6F7E1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61503D4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4C35D2" w14:textId="763D938B" w:rsidR="00080DAD" w:rsidRPr="000E5717" w:rsidRDefault="00080DAD" w:rsidP="000E5717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 realizację usługi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organizacji i przeprowadzeniu trzech warsztatów socjoterapeutycznych z modułem treningu umiejętności społecznych (TUS) dla dzieci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 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„Regionalna Akademia Dzieci i Młodzieży”</w:t>
      </w:r>
      <w:r>
        <w:rPr>
          <w:rFonts w:ascii="Times New Roman" w:hAnsi="Times New Roman"/>
          <w:sz w:val="24"/>
          <w:szCs w:val="24"/>
        </w:rPr>
        <w:t xml:space="preserve"> oświadczam(y), że:</w:t>
      </w:r>
    </w:p>
    <w:p w14:paraId="2CB98F62" w14:textId="5CF95DC7" w:rsidR="00080DAD" w:rsidRDefault="005D3F01" w:rsidP="00080D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0DAD">
        <w:rPr>
          <w:rFonts w:ascii="Times New Roman" w:hAnsi="Times New Roman"/>
          <w:sz w:val="24"/>
          <w:szCs w:val="24"/>
        </w:rPr>
        <w:t>osiadam/my uprawnienia do wykonywania określonej działalności lub czynności, jeśli ustawy nakładają obowiązek posiadania takich uprawnień oraz prowadzę działalność gospodarczą w zakresie objętym niniejszym zamówieniem</w:t>
      </w:r>
      <w:r>
        <w:rPr>
          <w:rFonts w:ascii="Times New Roman" w:hAnsi="Times New Roman"/>
          <w:sz w:val="24"/>
          <w:szCs w:val="24"/>
        </w:rPr>
        <w:t>,</w:t>
      </w:r>
    </w:p>
    <w:p w14:paraId="65BE7120" w14:textId="66E7BB54" w:rsidR="00080DAD" w:rsidRDefault="005D3F01" w:rsidP="00080DAD">
      <w:pPr>
        <w:numPr>
          <w:ilvl w:val="0"/>
          <w:numId w:val="9"/>
        </w:numPr>
        <w:suppressAutoHyphens/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0DAD">
        <w:rPr>
          <w:rFonts w:ascii="Times New Roman" w:hAnsi="Times New Roman"/>
          <w:sz w:val="24"/>
          <w:szCs w:val="24"/>
        </w:rPr>
        <w:t>osiadam/my odpowiednią wiedzę i doświadczenie oraz dysponuję/</w:t>
      </w:r>
      <w:proofErr w:type="spellStart"/>
      <w:r w:rsidR="00080DAD">
        <w:rPr>
          <w:rFonts w:ascii="Times New Roman" w:hAnsi="Times New Roman"/>
          <w:sz w:val="24"/>
          <w:szCs w:val="24"/>
        </w:rPr>
        <w:t>emy</w:t>
      </w:r>
      <w:proofErr w:type="spellEnd"/>
      <w:r w:rsidR="00080DAD">
        <w:rPr>
          <w:rFonts w:ascii="Times New Roman" w:hAnsi="Times New Roman"/>
          <w:sz w:val="24"/>
          <w:szCs w:val="24"/>
        </w:rPr>
        <w:t xml:space="preserve"> potencjałem technicznym i osobami zdolnymi do wykonania zamówienia lub posiadam/y dostęp </w:t>
      </w:r>
      <w:r w:rsidR="00080DAD">
        <w:rPr>
          <w:rFonts w:ascii="Times New Roman" w:hAnsi="Times New Roman"/>
          <w:sz w:val="24"/>
          <w:szCs w:val="24"/>
        </w:rPr>
        <w:br/>
        <w:t>do potencjału technicznego i osób zdolnych do wykonania zamówienia</w:t>
      </w:r>
      <w:r>
        <w:rPr>
          <w:rFonts w:ascii="Times New Roman" w:hAnsi="Times New Roman"/>
          <w:sz w:val="24"/>
          <w:szCs w:val="24"/>
        </w:rPr>
        <w:t>,</w:t>
      </w:r>
    </w:p>
    <w:p w14:paraId="5606C040" w14:textId="20BC6EF0" w:rsidR="00080DAD" w:rsidRDefault="005D3F01" w:rsidP="00080D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80DAD">
        <w:rPr>
          <w:rFonts w:ascii="Times New Roman" w:hAnsi="Times New Roman"/>
          <w:sz w:val="24"/>
          <w:szCs w:val="24"/>
        </w:rPr>
        <w:t>najduję/my się w sytuacji ekonomicznej i finansowej zapewniającej wykonanie zamówienia.</w:t>
      </w:r>
    </w:p>
    <w:p w14:paraId="5C0A391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DA33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A553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4AEC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0A7F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8424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3D41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C73F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8822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5BBF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94D4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7308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6D5D95A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3A4386C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763F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3512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DFFA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5E351DAE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073A7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21A68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C6388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B31DB8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766871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0673D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FE9994" w14:textId="0E917A1D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14:paraId="4356AB5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8FE8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61486E0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21AB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5B801A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514D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3C9DC24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37B9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118CFC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7FE87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C56D6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3C28C2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22F46C3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8A71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:</w:t>
      </w:r>
    </w:p>
    <w:p w14:paraId="195E0148" w14:textId="77777777" w:rsidR="00080DAD" w:rsidRDefault="00080DAD" w:rsidP="00080D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) karany(a) za przestępstwo popełnione umyślnie ścigane z oskarżenia publicznego, w tym przestępstwo na tle seksualnym lub umyślne przestępstwo skarbowe,</w:t>
      </w:r>
    </w:p>
    <w:p w14:paraId="4663F349" w14:textId="77777777" w:rsidR="00080DAD" w:rsidRDefault="00080DAD" w:rsidP="00080D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korzystam z pełni praw publicznych i posiadam pełną zdolność do czynności prawnych. </w:t>
      </w:r>
    </w:p>
    <w:p w14:paraId="0378FFF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0E61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8237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5C35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4513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BF4E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E566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547C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00E3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D204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40DD142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7C5AB80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35E5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7934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B3E2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184B385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BDAFA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08AD8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F4EFCD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05F5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758A1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3F1195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9265C2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569B2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8AA1D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83F27E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557E6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AEAD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1763A2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6FDFA4" w14:textId="3F30A42F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4 </w:t>
      </w:r>
    </w:p>
    <w:p w14:paraId="02E3804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DEF3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4D8E609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BF1A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4D1225A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B41E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185CD4C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C7CB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432838F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E2B1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785D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57DF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E3ACD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162D50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2CEC0" w14:textId="6A4869BA" w:rsidR="00080DAD" w:rsidRPr="005D3F01" w:rsidRDefault="00080DAD" w:rsidP="005D3F01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 realizację usługi</w:t>
      </w:r>
      <w:r w:rsidR="005D3F01">
        <w:rPr>
          <w:rFonts w:ascii="Times New Roman" w:hAnsi="Times New Roman"/>
          <w:sz w:val="24"/>
          <w:szCs w:val="24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organizacji i przeprowadzeniu trzech warsztatów socjoterapeutycznych z modułem treningu umiejętności społecznych (TUS) dla dzieci</w:t>
      </w:r>
      <w:r w:rsidR="005D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 </w:t>
      </w:r>
      <w:r w:rsidR="005D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„Regionalna Akademia Dzieci i Młodzieży”</w:t>
      </w:r>
      <w:r w:rsidR="005D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nieodwołalnie zgodę na </w:t>
      </w:r>
      <w:r>
        <w:rPr>
          <w:rFonts w:ascii="Times New Roman" w:hAnsi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14:paraId="76125C7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72FED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A7CA2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026B7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E2A54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EA785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17979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20657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………………………………………….</w:t>
      </w:r>
    </w:p>
    <w:p w14:paraId="06E12A4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bookmarkStart w:id="2" w:name="_Hlk520202369"/>
      <w:r>
        <w:rPr>
          <w:rFonts w:ascii="Times New Roman" w:hAnsi="Times New Roman"/>
          <w:bCs/>
          <w:sz w:val="24"/>
          <w:szCs w:val="24"/>
        </w:rPr>
        <w:t xml:space="preserve">              (data i podpis wykonawcy lub osoby upoważnionej)</w:t>
      </w:r>
    </w:p>
    <w:bookmarkEnd w:id="2"/>
    <w:p w14:paraId="071F811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A7478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6F3A5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1EF07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FB76D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0B1B1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C1B9E1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8CDCE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03871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639E1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B556B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CD5DD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95B80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C1C3D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835DD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B393E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3E422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FFC5A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F53EF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E8CB3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9A922F" w14:textId="1F7C8436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</w:p>
    <w:p w14:paraId="36E6C25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BA05A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oferenta:</w:t>
      </w:r>
    </w:p>
    <w:p w14:paraId="7476C7A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D64D8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3768F14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FC5A2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…………………………………....</w:t>
      </w:r>
    </w:p>
    <w:p w14:paraId="1F1C4B1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79638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1AED334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D3F0F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04851" w14:textId="77777777" w:rsidR="00080DAD" w:rsidRDefault="00080DAD" w:rsidP="00080DAD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bezstronności</w:t>
      </w:r>
    </w:p>
    <w:p w14:paraId="72730651" w14:textId="1A402E5D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na realizację usługi</w:t>
      </w:r>
      <w:r w:rsidR="005D3F01">
        <w:rPr>
          <w:rFonts w:ascii="Times New Roman" w:hAnsi="Times New Roman"/>
          <w:sz w:val="24"/>
          <w:szCs w:val="24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organizacji i przeprowadzeniu trzech warsztatów socjoterapeutycznych z modułem treningu umiejętności społecznych (TUS) dla dzieci</w:t>
      </w:r>
      <w:r w:rsidR="005D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</w:t>
      </w:r>
      <w:r w:rsidR="005D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„Regionalna Akademia Dzieci i Młodzieży”</w:t>
      </w:r>
      <w:r>
        <w:rPr>
          <w:rFonts w:ascii="Times New Roman" w:hAnsi="Times New Roman"/>
          <w:sz w:val="24"/>
          <w:szCs w:val="24"/>
        </w:rPr>
        <w:t xml:space="preserve">  oświadczam, że: </w:t>
      </w:r>
    </w:p>
    <w:p w14:paraId="41C648C9" w14:textId="22BEB4D3" w:rsidR="00080DAD" w:rsidRDefault="005D3F01" w:rsidP="00080DA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W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t xml:space="preserve">ykonawca  w żaden sposób nie jest powiązany z beneficjentem (zamawiającym)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>lub kapitałowo, w szczególności poprzez ;</w:t>
      </w:r>
    </w:p>
    <w:p w14:paraId="6EE32E7E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14:paraId="1C7B920F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posiadanie udziałów lub co najmniej 10% akcji,</w:t>
      </w:r>
    </w:p>
    <w:p w14:paraId="4B9F0DB5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14:paraId="2FDDC4CD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powinowactwa w linii prostej, pokrewieństwa lub powinowactwa w linii bocznej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14:paraId="69D3C376" w14:textId="77777777" w:rsidR="00080DAD" w:rsidRDefault="00080DAD" w:rsidP="00080DA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FE81A5" w14:textId="77777777" w:rsidR="00080DAD" w:rsidRDefault="00080DAD" w:rsidP="00080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zmiany którejkolwiek z informacji, podanej w moim oświadczeniu, zobowiązuję </w:t>
      </w:r>
      <w:r>
        <w:rPr>
          <w:rFonts w:ascii="Times New Roman" w:hAnsi="Times New Roman"/>
          <w:sz w:val="24"/>
          <w:szCs w:val="24"/>
        </w:rPr>
        <w:br/>
        <w:t xml:space="preserve">się do niezwłocznego złożenia oświadczenia we wskazanej formie.  </w:t>
      </w:r>
    </w:p>
    <w:p w14:paraId="6DC099D7" w14:textId="77777777" w:rsidR="00080DAD" w:rsidRDefault="00080DAD" w:rsidP="00080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 odpowiedzialności karnej za składanie fałszywych informacji oświadczam, </w:t>
      </w:r>
      <w:r>
        <w:rPr>
          <w:rFonts w:ascii="Times New Roman" w:hAnsi="Times New Roman"/>
          <w:sz w:val="24"/>
          <w:szCs w:val="24"/>
        </w:rPr>
        <w:br/>
        <w:t>że przedłożone przeze mnie informacje w niniejszym dokumencie są zgodne ze stanem faktycznym.</w:t>
      </w:r>
    </w:p>
    <w:p w14:paraId="10DAB389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</w:p>
    <w:p w14:paraId="31264DEF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</w:p>
    <w:p w14:paraId="2588A863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252A2F60" w14:textId="1610E9EA" w:rsidR="00080DAD" w:rsidRPr="00963F5B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(data i podpis wykonawcy lub osoby upoważnionej)</w:t>
      </w:r>
    </w:p>
    <w:p w14:paraId="5E6836C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9BC37" w14:textId="77777777" w:rsidR="00080DAD" w:rsidRDefault="00080DAD" w:rsidP="00080DAD">
      <w:pPr>
        <w:rPr>
          <w:rFonts w:ascii="Times New Roman" w:hAnsi="Times New Roman" w:cs="Times New Roman"/>
          <w:sz w:val="24"/>
          <w:szCs w:val="24"/>
        </w:rPr>
      </w:pPr>
    </w:p>
    <w:p w14:paraId="394F54DB" w14:textId="77777777" w:rsidR="005343EB" w:rsidRDefault="005343EB" w:rsidP="005343EB">
      <w:pPr>
        <w:pStyle w:val="NormalnyWeb"/>
        <w:spacing w:after="0"/>
        <w:jc w:val="both"/>
        <w:rPr>
          <w:rStyle w:val="Pogrubienie"/>
          <w:b w:val="0"/>
          <w:sz w:val="28"/>
          <w:szCs w:val="28"/>
        </w:rPr>
      </w:pPr>
    </w:p>
    <w:sectPr w:rsidR="005343EB" w:rsidSect="000E0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F878" w14:textId="77777777" w:rsidR="00B86644" w:rsidRDefault="00B86644" w:rsidP="000C3E14">
      <w:pPr>
        <w:spacing w:after="0" w:line="240" w:lineRule="auto"/>
      </w:pPr>
      <w:r>
        <w:separator/>
      </w:r>
    </w:p>
  </w:endnote>
  <w:endnote w:type="continuationSeparator" w:id="0">
    <w:p w14:paraId="7A49AF3F" w14:textId="77777777" w:rsidR="00B86644" w:rsidRDefault="00B86644" w:rsidP="000C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AE4B" w14:textId="77777777" w:rsidR="00B86644" w:rsidRDefault="00B86644" w:rsidP="000C3E14">
      <w:pPr>
        <w:spacing w:after="0" w:line="240" w:lineRule="auto"/>
      </w:pPr>
      <w:r>
        <w:separator/>
      </w:r>
    </w:p>
  </w:footnote>
  <w:footnote w:type="continuationSeparator" w:id="0">
    <w:p w14:paraId="1538D64C" w14:textId="77777777" w:rsidR="00B86644" w:rsidRDefault="00B86644" w:rsidP="000C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068" w14:textId="77777777" w:rsidR="000C3E14" w:rsidRDefault="000C3E14">
    <w:pPr>
      <w:pStyle w:val="Nagwek"/>
    </w:pPr>
    <w:r>
      <w:rPr>
        <w:noProof/>
        <w:lang w:eastAsia="pl-PL"/>
      </w:rPr>
      <w:drawing>
        <wp:inline distT="0" distB="0" distL="0" distR="0" wp14:anchorId="37F25177" wp14:editId="662C24D6">
          <wp:extent cx="5760720" cy="526624"/>
          <wp:effectExtent l="19050" t="0" r="0" b="0"/>
          <wp:docPr id="1" name="Obraz 1" descr="C:\Users\nflorek\AppData\Local\Microsoft\Windows\INetCache\Content.Outlook\58YIX38D\belka projektowa 07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lorek\AppData\Local\Microsoft\Windows\INetCache\Content.Outlook\58YIX38D\belka projektowa 07 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1E3B5" w14:textId="77777777" w:rsidR="000C3E14" w:rsidRDefault="000C3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D5705"/>
    <w:multiLevelType w:val="hybridMultilevel"/>
    <w:tmpl w:val="E2487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7857"/>
    <w:multiLevelType w:val="multilevel"/>
    <w:tmpl w:val="FF2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46449B"/>
    <w:multiLevelType w:val="hybridMultilevel"/>
    <w:tmpl w:val="B4967F64"/>
    <w:lvl w:ilvl="0" w:tplc="C63ECC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2552"/>
    <w:multiLevelType w:val="hybridMultilevel"/>
    <w:tmpl w:val="32E6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03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9D0940"/>
    <w:multiLevelType w:val="multilevel"/>
    <w:tmpl w:val="F58E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22358"/>
    <w:multiLevelType w:val="multilevel"/>
    <w:tmpl w:val="52D2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A0E28"/>
    <w:multiLevelType w:val="hybridMultilevel"/>
    <w:tmpl w:val="6D90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14"/>
  </w:num>
  <w:num w:numId="14">
    <w:abstractNumId w:val="18"/>
  </w:num>
  <w:num w:numId="15">
    <w:abstractNumId w:va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4"/>
    <w:rsid w:val="00070378"/>
    <w:rsid w:val="00080DAD"/>
    <w:rsid w:val="000C3E14"/>
    <w:rsid w:val="000E0BC7"/>
    <w:rsid w:val="000E5717"/>
    <w:rsid w:val="00113A21"/>
    <w:rsid w:val="00191DA6"/>
    <w:rsid w:val="00255691"/>
    <w:rsid w:val="00351AF7"/>
    <w:rsid w:val="00371764"/>
    <w:rsid w:val="004043C9"/>
    <w:rsid w:val="00411026"/>
    <w:rsid w:val="004457D3"/>
    <w:rsid w:val="00486BAD"/>
    <w:rsid w:val="00495094"/>
    <w:rsid w:val="004B7E37"/>
    <w:rsid w:val="00531017"/>
    <w:rsid w:val="005343EB"/>
    <w:rsid w:val="00562066"/>
    <w:rsid w:val="00582A36"/>
    <w:rsid w:val="005B4AB1"/>
    <w:rsid w:val="005D3F01"/>
    <w:rsid w:val="00617A2D"/>
    <w:rsid w:val="006267AB"/>
    <w:rsid w:val="00665075"/>
    <w:rsid w:val="0068118A"/>
    <w:rsid w:val="006E347A"/>
    <w:rsid w:val="0081603F"/>
    <w:rsid w:val="00824BA0"/>
    <w:rsid w:val="00831D7F"/>
    <w:rsid w:val="00835538"/>
    <w:rsid w:val="008567B8"/>
    <w:rsid w:val="00963F5B"/>
    <w:rsid w:val="00AB46B8"/>
    <w:rsid w:val="00B344E6"/>
    <w:rsid w:val="00B51466"/>
    <w:rsid w:val="00B86644"/>
    <w:rsid w:val="00BC0295"/>
    <w:rsid w:val="00BC6E9D"/>
    <w:rsid w:val="00C327BE"/>
    <w:rsid w:val="00C34A5F"/>
    <w:rsid w:val="00C81738"/>
    <w:rsid w:val="00DE7430"/>
    <w:rsid w:val="00E15229"/>
    <w:rsid w:val="00E304CB"/>
    <w:rsid w:val="00E50286"/>
    <w:rsid w:val="00EB3B94"/>
    <w:rsid w:val="00F120D1"/>
    <w:rsid w:val="00F259C6"/>
    <w:rsid w:val="00F32CCD"/>
    <w:rsid w:val="00F4459F"/>
    <w:rsid w:val="00FC257A"/>
    <w:rsid w:val="00FC2EAD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637"/>
  <w15:docId w15:val="{FF5195DC-CE14-481A-B58E-4C0E82A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BC7"/>
  </w:style>
  <w:style w:type="paragraph" w:styleId="Nagwek3">
    <w:name w:val="heading 3"/>
    <w:basedOn w:val="Normalny"/>
    <w:link w:val="Nagwek3Znak"/>
    <w:uiPriority w:val="9"/>
    <w:qFormat/>
    <w:rsid w:val="00B51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1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14"/>
  </w:style>
  <w:style w:type="paragraph" w:styleId="Stopka">
    <w:name w:val="footer"/>
    <w:basedOn w:val="Normalny"/>
    <w:link w:val="StopkaZnak"/>
    <w:uiPriority w:val="99"/>
    <w:semiHidden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E14"/>
  </w:style>
  <w:style w:type="paragraph" w:styleId="Tekstdymka">
    <w:name w:val="Balloon Text"/>
    <w:basedOn w:val="Normalny"/>
    <w:link w:val="TekstdymkaZnak"/>
    <w:uiPriority w:val="99"/>
    <w:semiHidden/>
    <w:unhideWhenUsed/>
    <w:rsid w:val="000C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343EB"/>
    <w:pPr>
      <w:overflowPunct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43EB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43EB"/>
    <w:rPr>
      <w:b/>
      <w:bCs/>
    </w:rPr>
  </w:style>
  <w:style w:type="paragraph" w:styleId="Bezodstpw">
    <w:name w:val="No Spacing"/>
    <w:uiPriority w:val="1"/>
    <w:qFormat/>
    <w:rsid w:val="00080DAD"/>
    <w:pPr>
      <w:overflowPunct w:val="0"/>
      <w:spacing w:after="0" w:line="240" w:lineRule="auto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080DAD"/>
    <w:pPr>
      <w:overflowPunct w:val="0"/>
      <w:ind w:left="720"/>
      <w:contextualSpacing/>
    </w:pPr>
    <w:rPr>
      <w:color w:val="00000A"/>
    </w:rPr>
  </w:style>
  <w:style w:type="paragraph" w:customStyle="1" w:styleId="Default">
    <w:name w:val="Default"/>
    <w:qFormat/>
    <w:rsid w:val="00080DAD"/>
    <w:pPr>
      <w:overflowPunct w:val="0"/>
      <w:spacing w:after="0" w:line="240" w:lineRule="auto"/>
    </w:pPr>
    <w:rPr>
      <w:rFonts w:eastAsia="SimSun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14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14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abb-heading-text">
    <w:name w:val="uabb-heading-text"/>
    <w:basedOn w:val="Domylnaczcionkaakapitu"/>
    <w:rsid w:val="00B51466"/>
  </w:style>
  <w:style w:type="paragraph" w:customStyle="1" w:styleId="pp-icon-list-item">
    <w:name w:val="pp-icon-list-item"/>
    <w:basedOn w:val="Normalny"/>
    <w:rsid w:val="00B5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-list-item-text">
    <w:name w:val="pp-list-item-text"/>
    <w:basedOn w:val="Domylnaczcionkaakapitu"/>
    <w:rsid w:val="00B5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88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50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144">
              <w:marLeft w:val="30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6870">
              <w:marLeft w:val="75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4885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2144</Words>
  <Characters>12865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nflorek</dc:creator>
  <cp:lastModifiedBy> </cp:lastModifiedBy>
  <cp:revision>42</cp:revision>
  <cp:lastPrinted>2021-09-28T10:08:00Z</cp:lastPrinted>
  <dcterms:created xsi:type="dcterms:W3CDTF">2021-07-21T09:20:00Z</dcterms:created>
  <dcterms:modified xsi:type="dcterms:W3CDTF">2021-09-28T10:10:00Z</dcterms:modified>
</cp:coreProperties>
</file>