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4A" w:rsidRDefault="0061314A" w:rsidP="0061314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ZAPYTANIE OFERTOWE Nr </w:t>
      </w:r>
      <w:r w:rsidR="00F35F1C">
        <w:rPr>
          <w:rFonts w:ascii="Times New Roman" w:hAnsi="Times New Roman" w:cs="Times New Roman"/>
          <w:b/>
          <w:sz w:val="24"/>
          <w:szCs w:val="24"/>
          <w:lang w:eastAsia="pl-PL"/>
        </w:rPr>
        <w:t>42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/2018</w:t>
      </w:r>
    </w:p>
    <w:p w:rsidR="0061314A" w:rsidRDefault="00BB3E57" w:rsidP="0061314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NA REALIZACJĘ</w:t>
      </w:r>
      <w:r w:rsidR="0061314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USŁUGI</w:t>
      </w:r>
    </w:p>
    <w:p w:rsidR="0061314A" w:rsidRDefault="0061314A" w:rsidP="0061314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1314A" w:rsidRDefault="006953EA" w:rsidP="00A02E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Hlk526110583"/>
      <w:r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F35F1C">
        <w:rPr>
          <w:rFonts w:ascii="Times New Roman" w:hAnsi="Times New Roman" w:cs="Times New Roman"/>
          <w:b/>
          <w:sz w:val="24"/>
          <w:szCs w:val="24"/>
          <w:lang w:eastAsia="pl-PL"/>
        </w:rPr>
        <w:t>ORGANIZACJA SPOTKANIA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INTEGRACYJNE</w:t>
      </w:r>
      <w:r w:rsidR="00F35F1C">
        <w:rPr>
          <w:rFonts w:ascii="Times New Roman" w:hAnsi="Times New Roman" w:cs="Times New Roman"/>
          <w:b/>
          <w:sz w:val="24"/>
          <w:szCs w:val="24"/>
          <w:lang w:eastAsia="pl-PL"/>
        </w:rPr>
        <w:t>GO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5F1C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A02E19">
        <w:rPr>
          <w:rFonts w:ascii="Times New Roman" w:hAnsi="Times New Roman" w:cs="Times New Roman"/>
          <w:b/>
          <w:sz w:val="24"/>
          <w:szCs w:val="24"/>
          <w:lang w:eastAsia="pl-PL"/>
        </w:rPr>
        <w:t>MI</w:t>
      </w:r>
      <w:r w:rsidR="00954B9D">
        <w:rPr>
          <w:rFonts w:ascii="Times New Roman" w:hAnsi="Times New Roman" w:cs="Times New Roman"/>
          <w:b/>
          <w:sz w:val="24"/>
          <w:szCs w:val="24"/>
          <w:lang w:eastAsia="pl-PL"/>
        </w:rPr>
        <w:t>KOŁ</w:t>
      </w:r>
      <w:r w:rsidR="00A02E19">
        <w:rPr>
          <w:rFonts w:ascii="Times New Roman" w:hAnsi="Times New Roman" w:cs="Times New Roman"/>
          <w:b/>
          <w:sz w:val="24"/>
          <w:szCs w:val="24"/>
          <w:lang w:eastAsia="pl-PL"/>
        </w:rPr>
        <w:t>AJKI</w:t>
      </w:r>
      <w:r w:rsidR="0061314A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="0061314A">
        <w:rPr>
          <w:rFonts w:ascii="Times New Roman" w:hAnsi="Times New Roman" w:cs="Times New Roman"/>
          <w:b/>
          <w:sz w:val="24"/>
          <w:szCs w:val="24"/>
          <w:lang w:eastAsia="pl-PL"/>
        </w:rPr>
        <w:br/>
        <w:t>DLA UCZESTNIKÓW PROJEKTU WRAZ Z  OTOCZENIEM</w:t>
      </w:r>
    </w:p>
    <w:bookmarkEnd w:id="0"/>
    <w:p w:rsidR="0061314A" w:rsidRDefault="0061314A" w:rsidP="0061314A">
      <w:pPr>
        <w:pStyle w:val="Bezodstpw"/>
        <w:ind w:left="424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zgodnie z procedurą ROZEZNANIE RYNKU</w:t>
      </w:r>
    </w:p>
    <w:p w:rsidR="0061314A" w:rsidRDefault="0061314A" w:rsidP="0061314A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1314A" w:rsidRDefault="0061314A" w:rsidP="006131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53EA">
        <w:rPr>
          <w:rFonts w:ascii="Times New Roman" w:hAnsi="Times New Roman" w:cs="Times New Roman"/>
          <w:sz w:val="24"/>
          <w:szCs w:val="24"/>
          <w:lang w:eastAsia="pl-PL"/>
        </w:rPr>
        <w:t xml:space="preserve">w ramach projektu pn.: „NASZE WSPARCIE TWÓJ SUKCES”, współfinansowanego przez Unię Europejską ze środków Europejskiego Funduszu Społecznego w ramach Regionalnego Programu Operacyjnego Województwa Zachodniopomorskiego na lata 2014-2020, </w:t>
      </w:r>
      <w:r w:rsidRPr="006953EA">
        <w:rPr>
          <w:rFonts w:ascii="Times New Roman" w:hAnsi="Times New Roman" w:cs="Times New Roman"/>
          <w:sz w:val="24"/>
          <w:szCs w:val="24"/>
          <w:lang w:eastAsia="pl-PL"/>
        </w:rPr>
        <w:br/>
        <w:t>Oś priorytetowa VII</w:t>
      </w:r>
      <w:r w:rsidR="00BB3E57" w:rsidRPr="006953EA">
        <w:rPr>
          <w:rFonts w:ascii="Times New Roman" w:hAnsi="Times New Roman" w:cs="Times New Roman"/>
          <w:sz w:val="24"/>
          <w:szCs w:val="24"/>
          <w:lang w:eastAsia="pl-PL"/>
        </w:rPr>
        <w:t xml:space="preserve"> W</w:t>
      </w:r>
      <w:r w:rsidRPr="006953EA">
        <w:rPr>
          <w:rFonts w:ascii="Times New Roman" w:hAnsi="Times New Roman" w:cs="Times New Roman"/>
          <w:sz w:val="24"/>
          <w:szCs w:val="24"/>
          <w:lang w:eastAsia="pl-PL"/>
        </w:rPr>
        <w:t xml:space="preserve">łączenie społeczne, Działanie 7.1 Programy na rzecz integracji osób </w:t>
      </w:r>
      <w:r w:rsidRPr="006953E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 rodzin zagrożonych ubóstwem i/lub wykluczeniem społecznym ukierunkowane </w:t>
      </w:r>
      <w:r w:rsidRPr="006953EA">
        <w:rPr>
          <w:rFonts w:ascii="Times New Roman" w:hAnsi="Times New Roman" w:cs="Times New Roman"/>
          <w:sz w:val="24"/>
          <w:szCs w:val="24"/>
          <w:lang w:eastAsia="pl-PL"/>
        </w:rPr>
        <w:br/>
        <w:t>na aktywizację społeczno-zawodową wykorzystującą instrumenty aktywizacji edukacyjnej, społecznej, zawodowej.</w:t>
      </w:r>
    </w:p>
    <w:p w:rsidR="0061314A" w:rsidRPr="006953EA" w:rsidRDefault="0061314A" w:rsidP="0061314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953EA">
        <w:rPr>
          <w:rFonts w:ascii="Times New Roman" w:hAnsi="Times New Roman" w:cs="Times New Roman"/>
          <w:b/>
          <w:sz w:val="24"/>
          <w:szCs w:val="24"/>
          <w:lang w:eastAsia="pl-PL"/>
        </w:rPr>
        <w:t>1. Zamawiający:</w:t>
      </w:r>
    </w:p>
    <w:p w:rsidR="0061314A" w:rsidRPr="006953EA" w:rsidRDefault="0061314A" w:rsidP="0061314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953EA">
        <w:rPr>
          <w:rFonts w:ascii="Times New Roman" w:hAnsi="Times New Roman" w:cs="Times New Roman"/>
          <w:sz w:val="24"/>
          <w:szCs w:val="24"/>
          <w:lang w:eastAsia="pl-PL"/>
        </w:rPr>
        <w:t>Powiat Goleniowski - Powiatowe Centrum Pomocy Rodzinie</w:t>
      </w:r>
      <w:r w:rsidRPr="006953EA">
        <w:rPr>
          <w:rFonts w:ascii="Times New Roman" w:hAnsi="Times New Roman" w:cs="Times New Roman"/>
          <w:sz w:val="24"/>
          <w:szCs w:val="24"/>
          <w:lang w:eastAsia="pl-PL"/>
        </w:rPr>
        <w:br/>
        <w:t>ul. Pocztowa 43, 72-100 Goleniów</w:t>
      </w:r>
    </w:p>
    <w:p w:rsidR="0061314A" w:rsidRPr="006953EA" w:rsidRDefault="0061314A" w:rsidP="0061314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953EA">
        <w:rPr>
          <w:rFonts w:ascii="Times New Roman" w:hAnsi="Times New Roman" w:cs="Times New Roman"/>
          <w:b/>
          <w:sz w:val="24"/>
          <w:szCs w:val="24"/>
          <w:lang w:eastAsia="pl-PL"/>
        </w:rPr>
        <w:t>2. Szczegółowy opis przedmiotu zamówienia:</w:t>
      </w:r>
    </w:p>
    <w:p w:rsidR="0061314A" w:rsidRPr="006953EA" w:rsidRDefault="0061314A" w:rsidP="0061314A">
      <w:pPr>
        <w:numPr>
          <w:ilvl w:val="0"/>
          <w:numId w:val="24"/>
        </w:numPr>
        <w:suppressAutoHyphens/>
        <w:overflowPunct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953EA">
        <w:rPr>
          <w:rFonts w:ascii="Times New Roman" w:eastAsia="Arial" w:hAnsi="Times New Roman" w:cs="Times New Roman"/>
          <w:b/>
          <w:color w:val="000000"/>
          <w:sz w:val="24"/>
          <w:szCs w:val="24"/>
        </w:rPr>
        <w:t>Przedmiot zamówienia:</w:t>
      </w:r>
      <w:r w:rsidR="00B7590B" w:rsidRPr="006953E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="00954B9D" w:rsidRPr="006953EA">
        <w:rPr>
          <w:rFonts w:ascii="Times New Roman" w:eastAsia="Arial" w:hAnsi="Times New Roman" w:cs="Times New Roman"/>
          <w:color w:val="000000"/>
          <w:sz w:val="24"/>
          <w:szCs w:val="24"/>
        </w:rPr>
        <w:t>zorganizowanie i przeprowadzenie spotkania integracyjnego – „Mikołajki”</w:t>
      </w:r>
      <w:r w:rsidR="00954B9D" w:rsidRPr="006953E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6953EA">
        <w:rPr>
          <w:rFonts w:ascii="Times New Roman" w:hAnsi="Times New Roman" w:cs="Times New Roman"/>
          <w:sz w:val="24"/>
          <w:szCs w:val="24"/>
          <w:lang w:eastAsia="pl-PL"/>
        </w:rPr>
        <w:t>dla uczestników projektu wraz z otoczeniem</w:t>
      </w:r>
      <w:r w:rsidR="00DF32B3">
        <w:rPr>
          <w:rFonts w:ascii="Times New Roman" w:hAnsi="Times New Roman" w:cs="Times New Roman"/>
          <w:sz w:val="24"/>
          <w:szCs w:val="24"/>
          <w:lang w:eastAsia="pl-PL"/>
        </w:rPr>
        <w:t xml:space="preserve"> dla 12</w:t>
      </w:r>
      <w:r w:rsidR="00BA7D7E" w:rsidRPr="006953EA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A62A3E" w:rsidRPr="006953E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03965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A62A3E" w:rsidRPr="006953EA">
        <w:rPr>
          <w:rFonts w:ascii="Times New Roman" w:hAnsi="Times New Roman" w:cs="Times New Roman"/>
          <w:sz w:val="24"/>
          <w:szCs w:val="24"/>
          <w:lang w:eastAsia="pl-PL"/>
        </w:rPr>
        <w:t>osobowej grupy osób</w:t>
      </w:r>
      <w:r w:rsidR="00103965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A62A3E" w:rsidRPr="006953EA">
        <w:rPr>
          <w:rFonts w:ascii="Times New Roman" w:hAnsi="Times New Roman" w:cs="Times New Roman"/>
          <w:sz w:val="24"/>
          <w:szCs w:val="24"/>
          <w:lang w:eastAsia="pl-PL"/>
        </w:rPr>
        <w:t xml:space="preserve"> w tym dzieci.</w:t>
      </w:r>
    </w:p>
    <w:p w:rsidR="0061314A" w:rsidRPr="006953EA" w:rsidRDefault="00BA7D7E" w:rsidP="0061314A">
      <w:pPr>
        <w:numPr>
          <w:ilvl w:val="0"/>
          <w:numId w:val="24"/>
        </w:numPr>
        <w:suppressAutoHyphens/>
        <w:overflowPunct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953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Termin </w:t>
      </w:r>
      <w:r w:rsidR="00A62A3E" w:rsidRPr="006953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miejsce realizacji zamówienia: </w:t>
      </w:r>
      <w:r w:rsidRPr="006953EA">
        <w:rPr>
          <w:rFonts w:ascii="Times New Roman" w:eastAsia="Calibri" w:hAnsi="Times New Roman" w:cs="Times New Roman"/>
          <w:bCs/>
          <w:sz w:val="24"/>
          <w:szCs w:val="24"/>
        </w:rPr>
        <w:t>11 grudnia</w:t>
      </w:r>
      <w:r w:rsidRPr="006953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953EA">
        <w:rPr>
          <w:rFonts w:ascii="Times New Roman" w:hAnsi="Times New Roman" w:cs="Times New Roman"/>
          <w:sz w:val="24"/>
          <w:szCs w:val="24"/>
          <w:lang w:eastAsia="pl-PL"/>
        </w:rPr>
        <w:t>2018</w:t>
      </w:r>
      <w:r w:rsidR="0061314A" w:rsidRPr="006953EA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 w:rsidR="00A62A3E" w:rsidRPr="006953EA">
        <w:rPr>
          <w:rFonts w:ascii="Times New Roman" w:hAnsi="Times New Roman" w:cs="Times New Roman"/>
          <w:sz w:val="24"/>
          <w:szCs w:val="24"/>
          <w:lang w:eastAsia="pl-PL"/>
        </w:rPr>
        <w:t xml:space="preserve">, obiekt o określonym standardzie, przygotowane do zorganizowania i przeprowadzenia imprez o ww. tematyce wraz z odpowiednim zapleczem na terenie miasta Goleniów.  </w:t>
      </w:r>
    </w:p>
    <w:p w:rsidR="0061314A" w:rsidRPr="006953EA" w:rsidRDefault="00514C2E" w:rsidP="0061314A">
      <w:pPr>
        <w:pStyle w:val="Akapitzlist"/>
        <w:numPr>
          <w:ilvl w:val="0"/>
          <w:numId w:val="24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będący organizatorem imprezy/spotkania zapewni</w:t>
      </w:r>
      <w:r w:rsidR="0061314A" w:rsidRPr="00695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03965" w:rsidRDefault="00082C9E" w:rsidP="0061314A">
      <w:pPr>
        <w:pStyle w:val="Akapitzlist"/>
        <w:numPr>
          <w:ilvl w:val="0"/>
          <w:numId w:val="25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zapewnienie s</w:t>
      </w:r>
      <w:r w:rsidR="00FC6FEE" w:rsidRPr="00103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103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 prz</w:t>
      </w:r>
      <w:r w:rsidR="00FC6FEE" w:rsidRPr="00103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ystosowanej do przeprowadzenia spotkania </w:t>
      </w:r>
    </w:p>
    <w:p w:rsidR="005F5673" w:rsidRPr="00103965" w:rsidRDefault="00612BE6" w:rsidP="0061314A">
      <w:pPr>
        <w:pStyle w:val="Akapitzlist"/>
        <w:numPr>
          <w:ilvl w:val="0"/>
          <w:numId w:val="25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przygotowanie atrakcji - </w:t>
      </w:r>
      <w:r w:rsidR="005F5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zabawy, konkursy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przeprowadzonych przez animatora</w:t>
      </w:r>
    </w:p>
    <w:p w:rsidR="00D02850" w:rsidRPr="006953EA" w:rsidRDefault="00223C8B" w:rsidP="00223C8B">
      <w:pPr>
        <w:pStyle w:val="Akapitzlist"/>
        <w:numPr>
          <w:ilvl w:val="0"/>
          <w:numId w:val="25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zapewnienia </w:t>
      </w:r>
      <w:r w:rsidR="005F5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konsumpcji w postaci</w:t>
      </w: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posiłków: </w:t>
      </w:r>
    </w:p>
    <w:p w:rsidR="00223C8B" w:rsidRPr="006953EA" w:rsidRDefault="00223C8B" w:rsidP="00D02850">
      <w:pPr>
        <w:pStyle w:val="Akapitzlist"/>
        <w:numPr>
          <w:ilvl w:val="0"/>
          <w:numId w:val="31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dania na ciepło (gramatura 1 porcji):</w:t>
      </w:r>
    </w:p>
    <w:p w:rsidR="00223C8B" w:rsidRPr="006953EA" w:rsidRDefault="00D02850" w:rsidP="00D02850">
      <w:pPr>
        <w:overflowPunct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  </w:t>
      </w:r>
      <w:r w:rsidR="00223C8B"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sztuka mięsa w sosie (karkówka, łopatka, schab)</w:t>
      </w:r>
    </w:p>
    <w:p w:rsidR="00223C8B" w:rsidRPr="006953EA" w:rsidRDefault="00D02850" w:rsidP="00D02850">
      <w:pPr>
        <w:overflowPunct/>
        <w:autoSpaceDE w:val="0"/>
        <w:autoSpaceDN w:val="0"/>
        <w:adjustRightInd w:val="0"/>
        <w:spacing w:after="0" w:line="240" w:lineRule="auto"/>
        <w:ind w:left="709" w:firstLine="41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  </w:t>
      </w:r>
      <w:r w:rsidR="00223C8B"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filet drobiowy – nuggets</w:t>
      </w:r>
    </w:p>
    <w:p w:rsidR="00223C8B" w:rsidRPr="006953EA" w:rsidRDefault="00D02850" w:rsidP="00D02850">
      <w:pPr>
        <w:overflowPunct/>
        <w:autoSpaceDE w:val="0"/>
        <w:autoSpaceDN w:val="0"/>
        <w:adjustRightInd w:val="0"/>
        <w:spacing w:after="0" w:line="240" w:lineRule="auto"/>
        <w:ind w:left="416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  </w:t>
      </w:r>
      <w:r w:rsidR="005F5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pierogi</w:t>
      </w:r>
    </w:p>
    <w:p w:rsidR="00223C8B" w:rsidRPr="006953EA" w:rsidRDefault="00D02850" w:rsidP="00D02850">
      <w:pPr>
        <w:overflowPunct/>
        <w:autoSpaceDE w:val="0"/>
        <w:autoSpaceDN w:val="0"/>
        <w:adjustRightInd w:val="0"/>
        <w:spacing w:after="0" w:line="240" w:lineRule="auto"/>
        <w:ind w:left="416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  </w:t>
      </w:r>
      <w:r w:rsidR="00223C8B"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kotlet mielony</w:t>
      </w:r>
    </w:p>
    <w:p w:rsidR="00223C8B" w:rsidRPr="006953EA" w:rsidRDefault="00D02850" w:rsidP="00D02850">
      <w:pPr>
        <w:overflowPunct/>
        <w:autoSpaceDE w:val="0"/>
        <w:autoSpaceDN w:val="0"/>
        <w:adjustRightInd w:val="0"/>
        <w:spacing w:after="0" w:line="240" w:lineRule="auto"/>
        <w:ind w:left="416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  </w:t>
      </w:r>
      <w:r w:rsidR="00223C8B"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czerwony barszcz z uszkami</w:t>
      </w:r>
    </w:p>
    <w:p w:rsidR="00223C8B" w:rsidRPr="006953EA" w:rsidRDefault="00D02850" w:rsidP="00D02850">
      <w:pPr>
        <w:overflowPunct/>
        <w:autoSpaceDE w:val="0"/>
        <w:autoSpaceDN w:val="0"/>
        <w:adjustRightInd w:val="0"/>
        <w:spacing w:after="0" w:line="240" w:lineRule="auto"/>
        <w:ind w:left="416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  </w:t>
      </w:r>
      <w:r w:rsidR="00223C8B"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ziemniaki gotowane</w:t>
      </w:r>
    </w:p>
    <w:p w:rsidR="00223C8B" w:rsidRPr="006953EA" w:rsidRDefault="00D02850" w:rsidP="00223C8B">
      <w:pPr>
        <w:overflowPunct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  </w:t>
      </w:r>
      <w:r w:rsidR="00223C8B"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dodatki:</w:t>
      </w:r>
    </w:p>
    <w:p w:rsidR="00223C8B" w:rsidRPr="006953EA" w:rsidRDefault="00223C8B" w:rsidP="00223C8B">
      <w:pPr>
        <w:overflowPunct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02850"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surówki (z buraczków, kapusty, marchewki)</w:t>
      </w:r>
    </w:p>
    <w:p w:rsidR="00223C8B" w:rsidRPr="006953EA" w:rsidRDefault="00223C8B" w:rsidP="00223C8B">
      <w:pPr>
        <w:overflowPunct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 </w:t>
      </w:r>
      <w:r w:rsidR="00D02850"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napoje:</w:t>
      </w:r>
    </w:p>
    <w:p w:rsidR="00223C8B" w:rsidRPr="006953EA" w:rsidRDefault="00D02850" w:rsidP="00223C8B">
      <w:pPr>
        <w:overflowPunct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  gazowane – ½ </w:t>
      </w:r>
      <w:r w:rsidR="009F4DE8"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l/na osobę</w:t>
      </w:r>
    </w:p>
    <w:p w:rsidR="00D02850" w:rsidRPr="006953EA" w:rsidRDefault="00D02850" w:rsidP="00223C8B">
      <w:pPr>
        <w:overflowPunct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   soki – ½ l/na osobę</w:t>
      </w:r>
    </w:p>
    <w:p w:rsidR="00D02850" w:rsidRPr="006953EA" w:rsidRDefault="00D02850" w:rsidP="00223C8B">
      <w:pPr>
        <w:overflowPunct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   woda mineralna ½ l /na osobę</w:t>
      </w:r>
    </w:p>
    <w:p w:rsidR="00D02850" w:rsidRPr="006953EA" w:rsidRDefault="00D02850" w:rsidP="00223C8B">
      <w:pPr>
        <w:overflowPunct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    kawa, herbata</w:t>
      </w:r>
    </w:p>
    <w:p w:rsidR="00D02850" w:rsidRPr="006953EA" w:rsidRDefault="00D02850" w:rsidP="00223C8B">
      <w:pPr>
        <w:overflowPunct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  dodatkowo (gramatura 1 porcja):</w:t>
      </w:r>
    </w:p>
    <w:p w:rsidR="00D02850" w:rsidRPr="006953EA" w:rsidRDefault="00D02850" w:rsidP="00223C8B">
      <w:pPr>
        <w:overflowPunct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   ciasta</w:t>
      </w:r>
    </w:p>
    <w:p w:rsidR="00C70B74" w:rsidRPr="00F937F9" w:rsidRDefault="00C70B74" w:rsidP="00F937F9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0B74" w:rsidRPr="006953EA" w:rsidRDefault="00C70B74" w:rsidP="00C70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</w:pPr>
      <w:r w:rsidRPr="006953E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>2. T</w:t>
      </w:r>
      <w:r w:rsidR="00E03250" w:rsidRPr="006953E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>ermin realizacji zamówienia</w:t>
      </w:r>
    </w:p>
    <w:p w:rsidR="00C70B74" w:rsidRPr="006953EA" w:rsidRDefault="00C70B74" w:rsidP="00C70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</w:pPr>
    </w:p>
    <w:p w:rsidR="00C70B74" w:rsidRPr="006953EA" w:rsidRDefault="00C70B74" w:rsidP="00C70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6953E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- </w:t>
      </w:r>
      <w:r w:rsidR="00612BE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11 grudnia </w:t>
      </w:r>
      <w:r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2018</w:t>
      </w:r>
      <w:r w:rsidR="00612BE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r., około 3 godzin.</w:t>
      </w:r>
    </w:p>
    <w:p w:rsidR="00C70B74" w:rsidRPr="006953EA" w:rsidRDefault="00C70B74" w:rsidP="00C70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C70B74" w:rsidRPr="006953EA" w:rsidRDefault="00C70B74" w:rsidP="00C70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</w:pPr>
      <w:r w:rsidRPr="006953E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>3. Opis warunków udziału w postępowaniu</w:t>
      </w:r>
      <w:r w:rsidR="00E03250" w:rsidRPr="006953E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 xml:space="preserve"> w ramach zapytania ofertowego</w:t>
      </w:r>
    </w:p>
    <w:p w:rsidR="00C70B74" w:rsidRPr="006953EA" w:rsidRDefault="00C70B74" w:rsidP="00C70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</w:pPr>
    </w:p>
    <w:p w:rsidR="00C70B74" w:rsidRPr="006953EA" w:rsidRDefault="00E03250" w:rsidP="00C70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</w:t>
      </w:r>
      <w:r w:rsidR="00C70B74"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udzieleniu zamówienia w ramach zapytania ofertowego mogą ubiegać się wyłącznie Wykonawcy, którzy spełniają następujące warunki:</w:t>
      </w:r>
    </w:p>
    <w:p w:rsidR="00C70B74" w:rsidRPr="006953EA" w:rsidRDefault="00C70B74" w:rsidP="00C70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- posiadają uprawnienia do wykonywania określonej działalności w zakresie objętym przedmiotem zamówienia;</w:t>
      </w:r>
    </w:p>
    <w:p w:rsidR="00C70B74" w:rsidRPr="006953EA" w:rsidRDefault="00C70B74" w:rsidP="00C70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- wiedza i doświadczenie;</w:t>
      </w:r>
    </w:p>
    <w:p w:rsidR="00C70B74" w:rsidRPr="006953EA" w:rsidRDefault="00C70B74" w:rsidP="00C70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- osoby zdolne do wykonania zamówienia.</w:t>
      </w:r>
    </w:p>
    <w:p w:rsidR="009320C9" w:rsidRPr="006953EA" w:rsidRDefault="009320C9" w:rsidP="00F93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E03250" w:rsidRPr="006953EA" w:rsidRDefault="00E03250" w:rsidP="00E03250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61314A" w:rsidRPr="006953EA" w:rsidRDefault="009320C9" w:rsidP="009320C9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</w:pPr>
      <w:r w:rsidRPr="006953E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  <w:t>Informacja o sposobie porozumiewania się Zamawiającego z Wykonawcami</w:t>
      </w:r>
    </w:p>
    <w:p w:rsidR="009320C9" w:rsidRPr="006953EA" w:rsidRDefault="009320C9" w:rsidP="009320C9">
      <w:pPr>
        <w:pStyle w:val="Akapitzlist"/>
        <w:spacing w:after="0"/>
        <w:ind w:left="502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ar-SA"/>
        </w:rPr>
      </w:pPr>
    </w:p>
    <w:p w:rsidR="009320C9" w:rsidRPr="006953EA" w:rsidRDefault="009320C9" w:rsidP="009320C9">
      <w:pPr>
        <w:pStyle w:val="Akapitzlist"/>
        <w:spacing w:after="0"/>
        <w:ind w:left="50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Osobą uprawniona do kontaktów z </w:t>
      </w:r>
      <w:r w:rsidR="00612BE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wykonawcami jest: </w:t>
      </w:r>
      <w:r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Agnieszka Mojsiewicz</w:t>
      </w:r>
      <w:r w:rsidR="00612BE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, Marta Karp</w:t>
      </w:r>
      <w:r w:rsidRPr="006953E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– 091-418-38-60.</w:t>
      </w:r>
    </w:p>
    <w:p w:rsidR="009320C9" w:rsidRPr="006953EA" w:rsidRDefault="009320C9" w:rsidP="009320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0C9" w:rsidRPr="00F35F1C" w:rsidRDefault="00F35F1C" w:rsidP="00F35F1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</w:t>
      </w:r>
      <w:r w:rsidR="009320C9" w:rsidRPr="00F35F1C">
        <w:rPr>
          <w:rFonts w:ascii="Times New Roman" w:eastAsia="Calibri" w:hAnsi="Times New Roman" w:cs="Times New Roman"/>
          <w:b/>
          <w:sz w:val="24"/>
          <w:szCs w:val="24"/>
          <w:u w:val="single"/>
        </w:rPr>
        <w:t>pis sposobu przygotowania ofert</w:t>
      </w:r>
    </w:p>
    <w:p w:rsidR="009320C9" w:rsidRPr="006953EA" w:rsidRDefault="009320C9" w:rsidP="009320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D2706" w:rsidRPr="006953EA" w:rsidRDefault="009320C9" w:rsidP="004D2706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953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D2706" w:rsidRPr="006953EA">
        <w:rPr>
          <w:rFonts w:ascii="Times New Roman" w:eastAsia="TimesNewRoman" w:hAnsi="Times New Roman" w:cs="Times New Roman"/>
          <w:b/>
          <w:sz w:val="24"/>
          <w:szCs w:val="24"/>
        </w:rPr>
        <w:t>Oferta</w:t>
      </w:r>
      <w:r w:rsidR="004D2706" w:rsidRPr="006953EA">
        <w:rPr>
          <w:rFonts w:ascii="Times New Roman" w:eastAsia="TimesNewRoman" w:hAnsi="Times New Roman" w:cs="Times New Roman"/>
          <w:sz w:val="24"/>
          <w:szCs w:val="24"/>
        </w:rPr>
        <w:t xml:space="preserve"> powinna być sporządzona w formie pisemnej pod rygorem nieważności, </w:t>
      </w:r>
      <w:r w:rsidR="004D2706" w:rsidRPr="006953EA">
        <w:rPr>
          <w:rFonts w:ascii="Times New Roman" w:eastAsia="TimesNewRoman" w:hAnsi="Times New Roman" w:cs="Times New Roman"/>
          <w:sz w:val="24"/>
          <w:szCs w:val="24"/>
        </w:rPr>
        <w:br/>
        <w:t xml:space="preserve">w języku polskim oraz podpisana przez Oferenta. </w:t>
      </w:r>
    </w:p>
    <w:p w:rsidR="009320C9" w:rsidRPr="006953EA" w:rsidRDefault="009320C9" w:rsidP="009320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14A" w:rsidRPr="006953EA" w:rsidRDefault="0061314A" w:rsidP="0061314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3EA">
        <w:rPr>
          <w:rFonts w:ascii="Times New Roman" w:hAnsi="Times New Roman" w:cs="Times New Roman"/>
          <w:sz w:val="24"/>
          <w:szCs w:val="24"/>
        </w:rPr>
        <w:t>Oferta musi zawierać:</w:t>
      </w:r>
    </w:p>
    <w:p w:rsidR="0061314A" w:rsidRPr="006953EA" w:rsidRDefault="0061314A" w:rsidP="0061314A">
      <w:pPr>
        <w:pStyle w:val="Akapitzlist"/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3EA">
        <w:rPr>
          <w:rFonts w:ascii="Times New Roman" w:eastAsia="Times New Roman" w:hAnsi="Times New Roman" w:cs="Times New Roman"/>
          <w:sz w:val="24"/>
          <w:szCs w:val="24"/>
          <w:lang w:eastAsia="ar-SA"/>
        </w:rPr>
        <w:t>nazwę Oferenta,</w:t>
      </w:r>
    </w:p>
    <w:p w:rsidR="0061314A" w:rsidRPr="006953EA" w:rsidRDefault="0061314A" w:rsidP="0061314A">
      <w:pPr>
        <w:pStyle w:val="Akapitzlist"/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3EA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siedziby Oferenta,</w:t>
      </w:r>
    </w:p>
    <w:p w:rsidR="0061314A" w:rsidRPr="005F5673" w:rsidRDefault="0061314A" w:rsidP="004D2706">
      <w:pPr>
        <w:numPr>
          <w:ilvl w:val="0"/>
          <w:numId w:val="28"/>
        </w:numPr>
        <w:suppressAutoHyphens/>
        <w:overflowPunc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673">
        <w:rPr>
          <w:rFonts w:ascii="Times New Roman" w:hAnsi="Times New Roman" w:cs="Times New Roman"/>
          <w:sz w:val="24"/>
          <w:szCs w:val="24"/>
        </w:rPr>
        <w:t xml:space="preserve">cenę oferty przedstawioną jako cenę brutto/netto/podatek VAT w zł </w:t>
      </w:r>
      <w:r w:rsidR="005F5673">
        <w:rPr>
          <w:rFonts w:ascii="Times New Roman" w:hAnsi="Times New Roman" w:cs="Times New Roman"/>
          <w:sz w:val="24"/>
          <w:szCs w:val="24"/>
        </w:rPr>
        <w:t xml:space="preserve">na wykonanie usługi - </w:t>
      </w:r>
      <w:r w:rsidR="004D2706" w:rsidRPr="005F5673">
        <w:rPr>
          <w:rFonts w:ascii="Times New Roman" w:hAnsi="Times New Roman" w:cs="Times New Roman"/>
          <w:sz w:val="24"/>
          <w:szCs w:val="24"/>
        </w:rPr>
        <w:t>podani</w:t>
      </w:r>
      <w:r w:rsidR="005F5673">
        <w:rPr>
          <w:rFonts w:ascii="Times New Roman" w:hAnsi="Times New Roman" w:cs="Times New Roman"/>
          <w:sz w:val="24"/>
          <w:szCs w:val="24"/>
        </w:rPr>
        <w:t>e ceny jednostkowej specyfikacji</w:t>
      </w:r>
      <w:r w:rsidR="004D2706" w:rsidRPr="005F5673">
        <w:rPr>
          <w:rFonts w:ascii="Times New Roman" w:hAnsi="Times New Roman" w:cs="Times New Roman"/>
          <w:sz w:val="24"/>
          <w:szCs w:val="24"/>
        </w:rPr>
        <w:t xml:space="preserve"> oraz całkowity koszt obsługi gastronomicznej </w:t>
      </w:r>
      <w:r w:rsidR="005F5673" w:rsidRPr="005F5673">
        <w:rPr>
          <w:rFonts w:ascii="Times New Roman" w:hAnsi="Times New Roman" w:cs="Times New Roman"/>
          <w:sz w:val="24"/>
          <w:szCs w:val="24"/>
        </w:rPr>
        <w:t xml:space="preserve">na osobę oraz koszt atrakcji. </w:t>
      </w:r>
    </w:p>
    <w:p w:rsidR="005F5673" w:rsidRPr="005F5673" w:rsidRDefault="005F5673" w:rsidP="005F5673">
      <w:pPr>
        <w:suppressAutoHyphens/>
        <w:overflowPunct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14A" w:rsidRDefault="0061314A" w:rsidP="00613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673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6953EA">
        <w:rPr>
          <w:rFonts w:ascii="Times New Roman" w:hAnsi="Times New Roman" w:cs="Times New Roman"/>
          <w:sz w:val="24"/>
          <w:szCs w:val="24"/>
        </w:rPr>
        <w:t>ałączniki do oferty:</w:t>
      </w:r>
    </w:p>
    <w:p w:rsidR="00DF32B3" w:rsidRPr="006953EA" w:rsidRDefault="00DF32B3" w:rsidP="0061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14A" w:rsidRPr="006953EA" w:rsidRDefault="0061314A" w:rsidP="0061314A">
      <w:pPr>
        <w:numPr>
          <w:ilvl w:val="0"/>
          <w:numId w:val="29"/>
        </w:numPr>
        <w:overflowPunct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3EA">
        <w:rPr>
          <w:rFonts w:ascii="Times New Roman" w:hAnsi="Times New Roman" w:cs="Times New Roman"/>
          <w:sz w:val="24"/>
          <w:szCs w:val="24"/>
        </w:rPr>
        <w:t>oświadczenie o spełnieniu warunków ubiegania się o udzielenie zlecenia,</w:t>
      </w:r>
    </w:p>
    <w:p w:rsidR="0061314A" w:rsidRPr="006953EA" w:rsidRDefault="0061314A" w:rsidP="00DF32B3">
      <w:pPr>
        <w:overflowPunct/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3EA">
        <w:rPr>
          <w:rFonts w:ascii="Times New Roman" w:hAnsi="Times New Roman" w:cs="Times New Roman"/>
          <w:sz w:val="24"/>
          <w:szCs w:val="24"/>
        </w:rPr>
        <w:t>przez Zamawiającego i przez wszystkie organy kontrolujące projekt,</w:t>
      </w:r>
    </w:p>
    <w:p w:rsidR="0061314A" w:rsidRPr="006953EA" w:rsidRDefault="0061314A" w:rsidP="0061314A">
      <w:pPr>
        <w:numPr>
          <w:ilvl w:val="0"/>
          <w:numId w:val="29"/>
        </w:numPr>
        <w:overflowPunct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3EA">
        <w:rPr>
          <w:rFonts w:ascii="Times New Roman" w:hAnsi="Times New Roman" w:cs="Times New Roman"/>
          <w:sz w:val="24"/>
          <w:szCs w:val="24"/>
        </w:rPr>
        <w:t>odpis z właściwego rejestru lub centralnej ewidencji i informacji o działalności gospodarczej (CEIDG) – jeżeli dotyczy,</w:t>
      </w:r>
    </w:p>
    <w:p w:rsidR="0061314A" w:rsidRPr="006953EA" w:rsidRDefault="0061314A" w:rsidP="0061314A">
      <w:pPr>
        <w:numPr>
          <w:ilvl w:val="0"/>
          <w:numId w:val="29"/>
        </w:numPr>
        <w:overflowPunct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3EA">
        <w:rPr>
          <w:rFonts w:ascii="Times New Roman" w:hAnsi="Times New Roman" w:cs="Times New Roman"/>
          <w:sz w:val="24"/>
          <w:szCs w:val="24"/>
        </w:rPr>
        <w:t xml:space="preserve">oświadczenie Oferenta o niekaralności za przestępstwa popełnione umyślnie,      w tym przestępstwo na tle seksualnym lub umyślne przestępstwo skarbowe              i posiadaniu pełni praw publicznych – dot. Oferentów będących osobami fizycznymi. </w:t>
      </w:r>
    </w:p>
    <w:p w:rsidR="0061314A" w:rsidRPr="006953EA" w:rsidRDefault="0061314A" w:rsidP="0061314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314A" w:rsidRPr="00F35F1C" w:rsidRDefault="00F35F1C" w:rsidP="0061314A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u w:val="single"/>
          <w:lang w:eastAsia="ar-SA"/>
        </w:rPr>
      </w:pPr>
      <w:r w:rsidRPr="00F35F1C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lastRenderedPageBreak/>
        <w:t>7</w:t>
      </w:r>
      <w:r w:rsidR="0061314A" w:rsidRPr="00F35F1C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. Termin i miejsce składania ofert.</w:t>
      </w:r>
    </w:p>
    <w:p w:rsidR="0061314A" w:rsidRPr="00F35F1C" w:rsidRDefault="0061314A" w:rsidP="0061314A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</w:p>
    <w:p w:rsidR="00A569EB" w:rsidRPr="006953EA" w:rsidRDefault="0061314A" w:rsidP="0061314A">
      <w:pPr>
        <w:pStyle w:val="Default"/>
        <w:jc w:val="both"/>
        <w:rPr>
          <w:rFonts w:ascii="Times New Roman" w:hAnsi="Times New Roman" w:cs="Times New Roman"/>
          <w:sz w:val="24"/>
        </w:rPr>
      </w:pPr>
      <w:r w:rsidRPr="006953EA">
        <w:rPr>
          <w:rFonts w:ascii="Times New Roman" w:hAnsi="Times New Roman" w:cs="Times New Roman"/>
          <w:sz w:val="24"/>
        </w:rPr>
        <w:t xml:space="preserve">Ofertę należy złożyć </w:t>
      </w:r>
      <w:r w:rsidRPr="006953EA">
        <w:rPr>
          <w:rFonts w:ascii="Times New Roman" w:hAnsi="Times New Roman" w:cs="Times New Roman"/>
          <w:b/>
          <w:sz w:val="24"/>
          <w:u w:val="single"/>
        </w:rPr>
        <w:t>do dnia</w:t>
      </w:r>
      <w:r w:rsidR="006953EA" w:rsidRPr="006953EA">
        <w:rPr>
          <w:rFonts w:ascii="Times New Roman" w:hAnsi="Times New Roman" w:cs="Times New Roman"/>
          <w:b/>
          <w:sz w:val="24"/>
          <w:u w:val="single"/>
        </w:rPr>
        <w:t xml:space="preserve"> 0</w:t>
      </w:r>
      <w:r w:rsidR="00DF32B3">
        <w:rPr>
          <w:rFonts w:ascii="Times New Roman" w:hAnsi="Times New Roman" w:cs="Times New Roman"/>
          <w:b/>
          <w:sz w:val="24"/>
          <w:u w:val="single"/>
        </w:rPr>
        <w:t>5</w:t>
      </w:r>
      <w:r w:rsidR="006953EA" w:rsidRPr="006953EA">
        <w:rPr>
          <w:rFonts w:ascii="Times New Roman" w:hAnsi="Times New Roman" w:cs="Times New Roman"/>
          <w:b/>
          <w:sz w:val="24"/>
          <w:u w:val="single"/>
        </w:rPr>
        <w:t xml:space="preserve"> grudnia </w:t>
      </w:r>
      <w:r w:rsidRPr="006953EA">
        <w:rPr>
          <w:rFonts w:ascii="Times New Roman" w:hAnsi="Times New Roman" w:cs="Times New Roman"/>
          <w:b/>
          <w:sz w:val="24"/>
          <w:u w:val="single"/>
        </w:rPr>
        <w:t>2018 r.</w:t>
      </w:r>
      <w:r w:rsidR="00A569EB" w:rsidRPr="006953EA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F937F9">
        <w:rPr>
          <w:rFonts w:ascii="Times New Roman" w:hAnsi="Times New Roman" w:cs="Times New Roman"/>
          <w:b/>
          <w:sz w:val="24"/>
          <w:u w:val="single"/>
        </w:rPr>
        <w:t>do godz. 12</w:t>
      </w:r>
      <w:r w:rsidRPr="006953EA">
        <w:rPr>
          <w:rFonts w:ascii="Times New Roman" w:hAnsi="Times New Roman" w:cs="Times New Roman"/>
          <w:b/>
          <w:sz w:val="24"/>
          <w:u w:val="single"/>
        </w:rPr>
        <w:t>.00</w:t>
      </w:r>
      <w:r w:rsidR="00A569EB" w:rsidRPr="006953EA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6953EA">
        <w:rPr>
          <w:rFonts w:ascii="Times New Roman" w:hAnsi="Times New Roman" w:cs="Times New Roman"/>
          <w:sz w:val="24"/>
        </w:rPr>
        <w:t xml:space="preserve">osobiście, </w:t>
      </w:r>
      <w:r w:rsidRPr="006953EA">
        <w:rPr>
          <w:rFonts w:ascii="Times New Roman" w:hAnsi="Times New Roman" w:cs="Times New Roman"/>
          <w:sz w:val="24"/>
        </w:rPr>
        <w:br/>
        <w:t xml:space="preserve">w zamkniętej kopercie </w:t>
      </w:r>
      <w:r w:rsidRPr="006953EA">
        <w:rPr>
          <w:rFonts w:ascii="Times New Roman" w:eastAsia="TimesNewRoman" w:hAnsi="Times New Roman" w:cs="Times New Roman"/>
          <w:sz w:val="24"/>
        </w:rPr>
        <w:t xml:space="preserve">oznaczonej hasłem </w:t>
      </w:r>
      <w:r w:rsidR="00B7590B" w:rsidRPr="006953EA">
        <w:rPr>
          <w:rFonts w:ascii="Times New Roman" w:hAnsi="Times New Roman" w:cs="Times New Roman"/>
          <w:b/>
          <w:sz w:val="24"/>
        </w:rPr>
        <w:t>„</w:t>
      </w:r>
      <w:r w:rsidR="006953EA">
        <w:rPr>
          <w:rFonts w:ascii="Times New Roman" w:hAnsi="Times New Roman" w:cs="Times New Roman"/>
          <w:b/>
          <w:sz w:val="24"/>
        </w:rPr>
        <w:t xml:space="preserve">ORGANIZACJA SPOTKANIA </w:t>
      </w:r>
      <w:r w:rsidR="006953EA" w:rsidRPr="006953EA">
        <w:rPr>
          <w:rFonts w:ascii="Times New Roman" w:hAnsi="Times New Roman" w:cs="Times New Roman"/>
          <w:b/>
          <w:sz w:val="24"/>
        </w:rPr>
        <w:t>INTEGRACYJNE</w:t>
      </w:r>
      <w:r w:rsidR="006953EA">
        <w:rPr>
          <w:rFonts w:ascii="Times New Roman" w:hAnsi="Times New Roman" w:cs="Times New Roman"/>
          <w:b/>
          <w:sz w:val="24"/>
        </w:rPr>
        <w:t>GO</w:t>
      </w:r>
      <w:r w:rsidR="006953EA" w:rsidRPr="006953EA">
        <w:rPr>
          <w:rFonts w:ascii="Times New Roman" w:hAnsi="Times New Roman" w:cs="Times New Roman"/>
          <w:b/>
          <w:sz w:val="24"/>
        </w:rPr>
        <w:t xml:space="preserve"> </w:t>
      </w:r>
      <w:r w:rsidR="006953EA">
        <w:rPr>
          <w:rFonts w:ascii="Times New Roman" w:hAnsi="Times New Roman" w:cs="Times New Roman"/>
          <w:b/>
          <w:sz w:val="24"/>
        </w:rPr>
        <w:t>„</w:t>
      </w:r>
      <w:r w:rsidR="006953EA" w:rsidRPr="006953EA">
        <w:rPr>
          <w:rFonts w:ascii="Times New Roman" w:hAnsi="Times New Roman" w:cs="Times New Roman"/>
          <w:b/>
          <w:sz w:val="24"/>
        </w:rPr>
        <w:t>MIKOŁAJKI</w:t>
      </w:r>
      <w:r w:rsidR="006953EA">
        <w:rPr>
          <w:rFonts w:ascii="Times New Roman" w:hAnsi="Times New Roman" w:cs="Times New Roman"/>
          <w:b/>
          <w:sz w:val="24"/>
        </w:rPr>
        <w:t>”</w:t>
      </w:r>
      <w:r w:rsidR="006953EA" w:rsidRPr="006953EA">
        <w:rPr>
          <w:rFonts w:ascii="Times New Roman" w:hAnsi="Times New Roman" w:cs="Times New Roman"/>
          <w:b/>
          <w:sz w:val="24"/>
        </w:rPr>
        <w:t xml:space="preserve"> </w:t>
      </w:r>
      <w:r w:rsidRPr="006953EA">
        <w:rPr>
          <w:rFonts w:ascii="Times New Roman" w:hAnsi="Times New Roman" w:cs="Times New Roman"/>
          <w:b/>
          <w:sz w:val="24"/>
        </w:rPr>
        <w:t xml:space="preserve">DLA </w:t>
      </w:r>
      <w:r w:rsidR="006953EA">
        <w:rPr>
          <w:rFonts w:ascii="Times New Roman" w:hAnsi="Times New Roman" w:cs="Times New Roman"/>
          <w:b/>
          <w:sz w:val="24"/>
        </w:rPr>
        <w:t xml:space="preserve">WSZYSTKICH </w:t>
      </w:r>
      <w:r w:rsidRPr="006953EA">
        <w:rPr>
          <w:rFonts w:ascii="Times New Roman" w:hAnsi="Times New Roman" w:cs="Times New Roman"/>
          <w:b/>
          <w:sz w:val="24"/>
        </w:rPr>
        <w:t>UCZESTNIKÓW</w:t>
      </w:r>
      <w:r w:rsidR="006953EA" w:rsidRPr="006953EA">
        <w:rPr>
          <w:rFonts w:ascii="Times New Roman" w:hAnsi="Times New Roman" w:cs="Times New Roman"/>
          <w:b/>
          <w:sz w:val="24"/>
        </w:rPr>
        <w:t xml:space="preserve"> </w:t>
      </w:r>
      <w:r w:rsidR="006953EA">
        <w:rPr>
          <w:rFonts w:ascii="Times New Roman" w:hAnsi="Times New Roman" w:cs="Times New Roman"/>
          <w:b/>
          <w:sz w:val="24"/>
        </w:rPr>
        <w:t xml:space="preserve">PROJEKTU </w:t>
      </w:r>
      <w:r w:rsidR="006953EA" w:rsidRPr="006953EA">
        <w:rPr>
          <w:rFonts w:ascii="Times New Roman" w:hAnsi="Times New Roman" w:cs="Times New Roman"/>
          <w:b/>
          <w:sz w:val="24"/>
        </w:rPr>
        <w:t xml:space="preserve">NASZE WSPARCIE TWÓJ SUKCES </w:t>
      </w:r>
      <w:r w:rsidRPr="006953EA">
        <w:rPr>
          <w:rFonts w:ascii="Times New Roman" w:hAnsi="Times New Roman" w:cs="Times New Roman"/>
          <w:b/>
          <w:sz w:val="24"/>
        </w:rPr>
        <w:t>WRAZ Z OTOCZENIEM</w:t>
      </w:r>
      <w:bookmarkStart w:id="1" w:name="_Hlk526110693"/>
      <w:bookmarkEnd w:id="1"/>
      <w:r w:rsidR="006953EA">
        <w:rPr>
          <w:rFonts w:ascii="Times New Roman" w:hAnsi="Times New Roman" w:cs="Times New Roman"/>
          <w:b/>
          <w:sz w:val="24"/>
        </w:rPr>
        <w:t>”</w:t>
      </w:r>
      <w:r w:rsidR="006953EA" w:rsidRPr="006953EA">
        <w:rPr>
          <w:rFonts w:ascii="Times New Roman" w:hAnsi="Times New Roman" w:cs="Times New Roman"/>
          <w:b/>
          <w:sz w:val="24"/>
        </w:rPr>
        <w:t xml:space="preserve"> </w:t>
      </w:r>
      <w:r w:rsidRPr="006953EA">
        <w:rPr>
          <w:rFonts w:ascii="Times New Roman" w:hAnsi="Times New Roman" w:cs="Times New Roman"/>
          <w:b/>
          <w:sz w:val="24"/>
        </w:rPr>
        <w:t>-</w:t>
      </w:r>
      <w:r w:rsidR="00A569EB" w:rsidRPr="006953EA">
        <w:rPr>
          <w:rFonts w:ascii="Times New Roman" w:hAnsi="Times New Roman" w:cs="Times New Roman"/>
          <w:b/>
          <w:sz w:val="24"/>
        </w:rPr>
        <w:t xml:space="preserve"> </w:t>
      </w:r>
      <w:r w:rsidRPr="006953EA">
        <w:rPr>
          <w:rFonts w:ascii="Times New Roman" w:hAnsi="Times New Roman" w:cs="Times New Roman"/>
          <w:sz w:val="24"/>
        </w:rPr>
        <w:t xml:space="preserve">nie otwierać przed </w:t>
      </w:r>
      <w:r w:rsidR="006953EA" w:rsidRPr="006953EA">
        <w:rPr>
          <w:rFonts w:ascii="Times New Roman" w:hAnsi="Times New Roman" w:cs="Times New Roman"/>
          <w:sz w:val="24"/>
        </w:rPr>
        <w:t>dniem 03.12.2018r. do godz. 14</w:t>
      </w:r>
      <w:r w:rsidRPr="006953EA">
        <w:rPr>
          <w:rFonts w:ascii="Times New Roman" w:hAnsi="Times New Roman" w:cs="Times New Roman"/>
          <w:sz w:val="24"/>
        </w:rPr>
        <w:t xml:space="preserve">.00” osobiście w sekretariacie Powiatowego Centrum Pomocy Rodzinie w Goleniowie, </w:t>
      </w:r>
    </w:p>
    <w:p w:rsidR="0061314A" w:rsidRPr="006953EA" w:rsidRDefault="0061314A" w:rsidP="0061314A">
      <w:pPr>
        <w:pStyle w:val="Default"/>
        <w:jc w:val="both"/>
        <w:rPr>
          <w:rFonts w:ascii="Times New Roman" w:eastAsia="Times New Roman" w:hAnsi="Times New Roman" w:cs="Times New Roman"/>
          <w:sz w:val="24"/>
        </w:rPr>
      </w:pPr>
      <w:r w:rsidRPr="006953EA">
        <w:rPr>
          <w:rFonts w:ascii="Times New Roman" w:hAnsi="Times New Roman" w:cs="Times New Roman"/>
          <w:sz w:val="24"/>
        </w:rPr>
        <w:t>ul. Pocztowa 43, II piętro, pokój 304 albo na adres:</w:t>
      </w:r>
    </w:p>
    <w:p w:rsidR="0061314A" w:rsidRPr="006953EA" w:rsidRDefault="0061314A" w:rsidP="0061314A">
      <w:pPr>
        <w:pStyle w:val="Default"/>
        <w:jc w:val="both"/>
        <w:rPr>
          <w:rFonts w:ascii="Times New Roman" w:hAnsi="Times New Roman" w:cs="Times New Roman"/>
          <w:b/>
          <w:sz w:val="24"/>
        </w:rPr>
      </w:pPr>
      <w:r w:rsidRPr="006953EA">
        <w:rPr>
          <w:rFonts w:ascii="Times New Roman" w:hAnsi="Times New Roman" w:cs="Times New Roman"/>
          <w:b/>
          <w:sz w:val="24"/>
        </w:rPr>
        <w:t>Powiatowe Centrum Pomocy Rodzinie w Goleniowie,</w:t>
      </w:r>
    </w:p>
    <w:p w:rsidR="0061314A" w:rsidRPr="006953EA" w:rsidRDefault="0061314A" w:rsidP="0061314A">
      <w:pPr>
        <w:pStyle w:val="Default"/>
        <w:jc w:val="both"/>
        <w:rPr>
          <w:rFonts w:ascii="Times New Roman" w:hAnsi="Times New Roman" w:cs="Times New Roman"/>
          <w:b/>
          <w:sz w:val="24"/>
        </w:rPr>
      </w:pPr>
      <w:r w:rsidRPr="006953EA">
        <w:rPr>
          <w:rFonts w:ascii="Times New Roman" w:hAnsi="Times New Roman" w:cs="Times New Roman"/>
          <w:b/>
          <w:sz w:val="24"/>
        </w:rPr>
        <w:t xml:space="preserve">ul. Pocztowa 43 </w:t>
      </w:r>
    </w:p>
    <w:p w:rsidR="0061314A" w:rsidRPr="006953EA" w:rsidRDefault="0061314A" w:rsidP="0061314A">
      <w:pPr>
        <w:pStyle w:val="Default"/>
        <w:jc w:val="both"/>
        <w:rPr>
          <w:rFonts w:ascii="Times New Roman" w:hAnsi="Times New Roman" w:cs="Times New Roman"/>
          <w:b/>
          <w:sz w:val="24"/>
        </w:rPr>
      </w:pPr>
      <w:r w:rsidRPr="006953EA">
        <w:rPr>
          <w:rFonts w:ascii="Times New Roman" w:hAnsi="Times New Roman" w:cs="Times New Roman"/>
          <w:b/>
          <w:sz w:val="24"/>
        </w:rPr>
        <w:t>72-100 Goleniów</w:t>
      </w:r>
    </w:p>
    <w:p w:rsidR="0061314A" w:rsidRPr="006953EA" w:rsidRDefault="0061314A" w:rsidP="0061314A">
      <w:pPr>
        <w:pStyle w:val="Default"/>
        <w:jc w:val="both"/>
        <w:rPr>
          <w:rFonts w:ascii="Times New Roman" w:hAnsi="Times New Roman" w:cs="Times New Roman"/>
          <w:b/>
          <w:sz w:val="24"/>
        </w:rPr>
      </w:pPr>
    </w:p>
    <w:p w:rsidR="0061314A" w:rsidRPr="006953EA" w:rsidRDefault="0061314A" w:rsidP="006131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3EA">
        <w:rPr>
          <w:rFonts w:ascii="Times New Roman" w:hAnsi="Times New Roman" w:cs="Times New Roman"/>
          <w:b/>
          <w:bCs/>
          <w:sz w:val="24"/>
          <w:szCs w:val="24"/>
        </w:rPr>
        <w:t xml:space="preserve">Liczy się data i godzina wpływu do siedziby Powiatowego Centrum Pomocy Rodzinie </w:t>
      </w:r>
      <w:r w:rsidRPr="006953E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Goleniowie.  </w:t>
      </w:r>
    </w:p>
    <w:p w:rsidR="0061314A" w:rsidRPr="006953EA" w:rsidRDefault="0061314A" w:rsidP="006131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3EA">
        <w:rPr>
          <w:rFonts w:ascii="Times New Roman" w:hAnsi="Times New Roman" w:cs="Times New Roman"/>
          <w:b/>
          <w:sz w:val="24"/>
          <w:szCs w:val="24"/>
          <w:lang w:eastAsia="pl-PL"/>
        </w:rPr>
        <w:t>6.</w:t>
      </w:r>
      <w:r w:rsidRPr="006953EA">
        <w:rPr>
          <w:rFonts w:ascii="Times New Roman" w:hAnsi="Times New Roman" w:cs="Times New Roman"/>
          <w:b/>
          <w:sz w:val="24"/>
          <w:szCs w:val="24"/>
        </w:rPr>
        <w:t>Wybór oferty</w:t>
      </w:r>
    </w:p>
    <w:p w:rsidR="0061314A" w:rsidRPr="006953EA" w:rsidRDefault="0061314A" w:rsidP="0061314A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953EA">
        <w:rPr>
          <w:rFonts w:ascii="Times New Roman" w:eastAsia="Calibri" w:hAnsi="Times New Roman" w:cs="Times New Roman"/>
          <w:b/>
          <w:sz w:val="24"/>
          <w:szCs w:val="24"/>
        </w:rPr>
        <w:t xml:space="preserve">Rozstrzygnięcie zapytania ofertowego nastąpi </w:t>
      </w:r>
      <w:r w:rsidR="00DF32B3">
        <w:rPr>
          <w:rFonts w:ascii="Times New Roman" w:eastAsia="Calibri" w:hAnsi="Times New Roman" w:cs="Times New Roman"/>
          <w:b/>
          <w:sz w:val="24"/>
          <w:szCs w:val="24"/>
          <w:u w:val="single"/>
        </w:rPr>
        <w:t>do dnia 05</w:t>
      </w:r>
      <w:r w:rsidR="006953EA" w:rsidRPr="006953EA">
        <w:rPr>
          <w:rFonts w:ascii="Times New Roman" w:eastAsia="Calibri" w:hAnsi="Times New Roman" w:cs="Times New Roman"/>
          <w:b/>
          <w:sz w:val="24"/>
          <w:szCs w:val="24"/>
          <w:u w:val="single"/>
        </w:rPr>
        <w:t>.12.</w:t>
      </w:r>
      <w:r w:rsidRPr="006953E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2018 r. </w:t>
      </w:r>
    </w:p>
    <w:p w:rsidR="0061314A" w:rsidRPr="006953EA" w:rsidRDefault="0061314A" w:rsidP="0061314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3EA">
        <w:rPr>
          <w:rFonts w:ascii="Times New Roman" w:hAnsi="Times New Roman" w:cs="Times New Roman"/>
          <w:sz w:val="24"/>
          <w:szCs w:val="24"/>
        </w:rPr>
        <w:t>Zastrzegamy sobie prawo kontaktu wyłącznie z wybranymi Oferentami i możliwość negocjacji warunków z wybraną osobą/podmiotem.</w:t>
      </w:r>
    </w:p>
    <w:p w:rsidR="0061314A" w:rsidRPr="006953EA" w:rsidRDefault="0061314A" w:rsidP="0061314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3EA">
        <w:rPr>
          <w:rFonts w:ascii="Times New Roman" w:hAnsi="Times New Roman" w:cs="Times New Roman"/>
          <w:sz w:val="24"/>
          <w:szCs w:val="24"/>
        </w:rPr>
        <w:t xml:space="preserve"> Niniejsze zaproszenie do składania ofert, jak również oferty złożone przez wykonawców nie stanowią ofert w myśl art. 66 Kodeksu Cywilnego.</w:t>
      </w:r>
    </w:p>
    <w:p w:rsidR="0061314A" w:rsidRPr="006953EA" w:rsidRDefault="0061314A" w:rsidP="006131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EA">
        <w:rPr>
          <w:rFonts w:ascii="Times New Roman" w:hAnsi="Times New Roman" w:cs="Times New Roman"/>
          <w:sz w:val="24"/>
          <w:szCs w:val="24"/>
        </w:rPr>
        <w:tab/>
        <w:t>Zaproszenie do składnia ofert nie jest też ogłoszeniem w rozumieniu ustawy Prawo zamówień publicznych.</w:t>
      </w:r>
    </w:p>
    <w:p w:rsidR="0061314A" w:rsidRPr="006953EA" w:rsidRDefault="0061314A" w:rsidP="006131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314A" w:rsidRDefault="0061314A" w:rsidP="006131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314A" w:rsidRDefault="0061314A" w:rsidP="0061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5B" w:rsidRPr="00C367C8" w:rsidRDefault="006C715B" w:rsidP="006C715B">
      <w:pPr>
        <w:pStyle w:val="Bezodstpw"/>
        <w:jc w:val="both"/>
        <w:rPr>
          <w:rFonts w:ascii="Times New Roman" w:hAnsi="Times New Roman" w:cs="Times New Roman"/>
        </w:rPr>
      </w:pPr>
    </w:p>
    <w:p w:rsidR="006C715B" w:rsidRPr="001D5E28" w:rsidRDefault="006C715B" w:rsidP="006C7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41" w:rsidRDefault="00D37241">
      <w:pPr>
        <w:spacing w:beforeAutospacing="1" w:afterAutospacing="1" w:line="240" w:lineRule="auto"/>
        <w:jc w:val="both"/>
        <w:rPr>
          <w:rFonts w:ascii="Times New Roman" w:hAnsi="Times New Roman" w:cs="Times New Roman"/>
        </w:rPr>
      </w:pPr>
    </w:p>
    <w:p w:rsidR="00D37241" w:rsidRDefault="00D37241">
      <w:pPr>
        <w:pStyle w:val="Bezodstpw"/>
        <w:jc w:val="both"/>
        <w:rPr>
          <w:rFonts w:ascii="Times New Roman" w:hAnsi="Times New Roman" w:cs="Times New Roman"/>
        </w:rPr>
      </w:pPr>
    </w:p>
    <w:p w:rsidR="00D37241" w:rsidRDefault="00D37241"/>
    <w:sectPr w:rsidR="00D37241" w:rsidSect="00C514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27B" w:rsidRDefault="00E6027B">
      <w:pPr>
        <w:spacing w:after="0" w:line="240" w:lineRule="auto"/>
      </w:pPr>
      <w:r>
        <w:separator/>
      </w:r>
    </w:p>
  </w:endnote>
  <w:endnote w:type="continuationSeparator" w:id="0">
    <w:p w:rsidR="00E6027B" w:rsidRDefault="00E6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00000000" w:usb1="00000000" w:usb2="00000000" w:usb3="00000000" w:csb0="0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41" w:rsidRDefault="001C120B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27B" w:rsidRDefault="00E6027B">
      <w:pPr>
        <w:spacing w:after="0" w:line="240" w:lineRule="auto"/>
      </w:pPr>
      <w:r>
        <w:separator/>
      </w:r>
    </w:p>
  </w:footnote>
  <w:footnote w:type="continuationSeparator" w:id="0">
    <w:p w:rsidR="00E6027B" w:rsidRDefault="00E60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41" w:rsidRDefault="001C120B">
    <w:pPr>
      <w:pStyle w:val="Nagwek"/>
    </w:pPr>
    <w:r>
      <w:rPr>
        <w:noProof/>
        <w:lang w:eastAsia="pl-PL"/>
      </w:rPr>
      <w:drawing>
        <wp:inline distT="0" distB="0" distL="0" distR="0">
          <wp:extent cx="5760720" cy="628650"/>
          <wp:effectExtent l="0" t="0" r="0" b="0"/>
          <wp:docPr id="1" name="Obraz 1" descr="C:\Users\Asus\AppData\Local\Microsoft\Windows\Temporary Internet Files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sus\AppData\Local\Microsoft\Windows\Temporary Internet Files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7241" w:rsidRDefault="00D37241">
    <w:pPr>
      <w:spacing w:after="0" w:line="240" w:lineRule="auto"/>
      <w:rPr>
        <w:rFonts w:eastAsia="Times New Roman" w:cs="Calibri"/>
      </w:rPr>
    </w:pPr>
  </w:p>
  <w:p w:rsidR="00D37241" w:rsidRDefault="00D37241">
    <w:pPr>
      <w:spacing w:after="0" w:line="240" w:lineRule="auto"/>
      <w:rPr>
        <w:rFonts w:eastAsia="Times New Roman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>
    <w:nsid w:val="010F406A"/>
    <w:multiLevelType w:val="hybridMultilevel"/>
    <w:tmpl w:val="96BE69DA"/>
    <w:lvl w:ilvl="0" w:tplc="C14878B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309156C"/>
    <w:multiLevelType w:val="hybridMultilevel"/>
    <w:tmpl w:val="CEA04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848"/>
    <w:multiLevelType w:val="multilevel"/>
    <w:tmpl w:val="86E6A744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EA9173F"/>
    <w:multiLevelType w:val="hybridMultilevel"/>
    <w:tmpl w:val="2FDC80C6"/>
    <w:lvl w:ilvl="0" w:tplc="3AE8507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0DA2FFC"/>
    <w:multiLevelType w:val="multilevel"/>
    <w:tmpl w:val="1A021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D2D6E"/>
    <w:multiLevelType w:val="hybridMultilevel"/>
    <w:tmpl w:val="D86E6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672A3"/>
    <w:multiLevelType w:val="hybridMultilevel"/>
    <w:tmpl w:val="0E52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D50A5"/>
    <w:multiLevelType w:val="hybridMultilevel"/>
    <w:tmpl w:val="72FA7AA8"/>
    <w:lvl w:ilvl="0" w:tplc="3D94DD8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19FB70B8"/>
    <w:multiLevelType w:val="hybridMultilevel"/>
    <w:tmpl w:val="D54C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CE41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2C6F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02552"/>
    <w:multiLevelType w:val="hybridMultilevel"/>
    <w:tmpl w:val="32E6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E4022"/>
    <w:multiLevelType w:val="hybridMultilevel"/>
    <w:tmpl w:val="541882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BB17EB"/>
    <w:multiLevelType w:val="multilevel"/>
    <w:tmpl w:val="943C45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176595"/>
    <w:multiLevelType w:val="hybridMultilevel"/>
    <w:tmpl w:val="EEE2E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2710A"/>
    <w:multiLevelType w:val="hybridMultilevel"/>
    <w:tmpl w:val="CEF29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7C5FC4"/>
    <w:multiLevelType w:val="multilevel"/>
    <w:tmpl w:val="520AC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C6A73"/>
    <w:multiLevelType w:val="hybridMultilevel"/>
    <w:tmpl w:val="1C2C463A"/>
    <w:lvl w:ilvl="0" w:tplc="14E2A010">
      <w:start w:val="3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3D14A9"/>
    <w:multiLevelType w:val="hybridMultilevel"/>
    <w:tmpl w:val="81C6EE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D3A5E3F"/>
    <w:multiLevelType w:val="hybridMultilevel"/>
    <w:tmpl w:val="14CC44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305635"/>
    <w:multiLevelType w:val="hybridMultilevel"/>
    <w:tmpl w:val="0172EAE2"/>
    <w:lvl w:ilvl="0" w:tplc="186C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D2633"/>
    <w:multiLevelType w:val="hybridMultilevel"/>
    <w:tmpl w:val="77D4744A"/>
    <w:lvl w:ilvl="0" w:tplc="CF6E6CD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F582B0D"/>
    <w:multiLevelType w:val="multilevel"/>
    <w:tmpl w:val="8DA22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2530F5B"/>
    <w:multiLevelType w:val="hybridMultilevel"/>
    <w:tmpl w:val="EFE003D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AE72D9"/>
    <w:multiLevelType w:val="hybridMultilevel"/>
    <w:tmpl w:val="BDBC7FC2"/>
    <w:lvl w:ilvl="0" w:tplc="C10093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4F7E30"/>
    <w:multiLevelType w:val="multilevel"/>
    <w:tmpl w:val="B2644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87610"/>
    <w:multiLevelType w:val="hybridMultilevel"/>
    <w:tmpl w:val="40AE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761A9"/>
    <w:multiLevelType w:val="hybridMultilevel"/>
    <w:tmpl w:val="3E501594"/>
    <w:lvl w:ilvl="0" w:tplc="31D2D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337126"/>
    <w:multiLevelType w:val="hybridMultilevel"/>
    <w:tmpl w:val="FC12D21C"/>
    <w:lvl w:ilvl="0" w:tplc="E5CED4D8">
      <w:start w:val="1"/>
      <w:numFmt w:val="decimal"/>
      <w:lvlText w:val="%1.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30">
    <w:nsid w:val="7087406B"/>
    <w:multiLevelType w:val="multilevel"/>
    <w:tmpl w:val="2730C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5"/>
  </w:num>
  <w:num w:numId="4">
    <w:abstractNumId w:val="14"/>
  </w:num>
  <w:num w:numId="5">
    <w:abstractNumId w:val="7"/>
  </w:num>
  <w:num w:numId="6">
    <w:abstractNumId w:val="2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3"/>
  </w:num>
  <w:num w:numId="10">
    <w:abstractNumId w:val="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6"/>
  </w:num>
  <w:num w:numId="19">
    <w:abstractNumId w:val="12"/>
  </w:num>
  <w:num w:numId="20">
    <w:abstractNumId w:val="15"/>
  </w:num>
  <w:num w:numId="21">
    <w:abstractNumId w:val="21"/>
  </w:num>
  <w:num w:numId="22">
    <w:abstractNumId w:val="2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0"/>
  </w:num>
  <w:num w:numId="32">
    <w:abstractNumId w:val="8"/>
  </w:num>
  <w:num w:numId="33">
    <w:abstractNumId w:val="6"/>
  </w:num>
  <w:num w:numId="34">
    <w:abstractNumId w:val="22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7241"/>
    <w:rsid w:val="00001832"/>
    <w:rsid w:val="000132A2"/>
    <w:rsid w:val="000510EF"/>
    <w:rsid w:val="00082C9E"/>
    <w:rsid w:val="00085D2B"/>
    <w:rsid w:val="00103965"/>
    <w:rsid w:val="00115ACE"/>
    <w:rsid w:val="001868A2"/>
    <w:rsid w:val="00187679"/>
    <w:rsid w:val="001A61F8"/>
    <w:rsid w:val="001C120B"/>
    <w:rsid w:val="001D7C99"/>
    <w:rsid w:val="00200926"/>
    <w:rsid w:val="00223C8B"/>
    <w:rsid w:val="00242335"/>
    <w:rsid w:val="0026503C"/>
    <w:rsid w:val="00265840"/>
    <w:rsid w:val="00290044"/>
    <w:rsid w:val="002A0475"/>
    <w:rsid w:val="002C4927"/>
    <w:rsid w:val="002D121B"/>
    <w:rsid w:val="003C1F6C"/>
    <w:rsid w:val="0044452F"/>
    <w:rsid w:val="00447026"/>
    <w:rsid w:val="00465893"/>
    <w:rsid w:val="00475F01"/>
    <w:rsid w:val="00477F6B"/>
    <w:rsid w:val="004D1D3B"/>
    <w:rsid w:val="004D2706"/>
    <w:rsid w:val="00514C2E"/>
    <w:rsid w:val="0058119A"/>
    <w:rsid w:val="005C1755"/>
    <w:rsid w:val="005F42C6"/>
    <w:rsid w:val="005F5673"/>
    <w:rsid w:val="00612BE6"/>
    <w:rsid w:val="0061314A"/>
    <w:rsid w:val="00650089"/>
    <w:rsid w:val="006953EA"/>
    <w:rsid w:val="006C715B"/>
    <w:rsid w:val="006D6C9C"/>
    <w:rsid w:val="00747FF0"/>
    <w:rsid w:val="007D3EF3"/>
    <w:rsid w:val="007E2EC2"/>
    <w:rsid w:val="00804842"/>
    <w:rsid w:val="008D1D4B"/>
    <w:rsid w:val="008E3014"/>
    <w:rsid w:val="009320C9"/>
    <w:rsid w:val="00944DDC"/>
    <w:rsid w:val="00954B9D"/>
    <w:rsid w:val="00976490"/>
    <w:rsid w:val="009C3847"/>
    <w:rsid w:val="009C6C59"/>
    <w:rsid w:val="009E5917"/>
    <w:rsid w:val="009F4DE8"/>
    <w:rsid w:val="00A02E19"/>
    <w:rsid w:val="00A3440D"/>
    <w:rsid w:val="00A43366"/>
    <w:rsid w:val="00A569EB"/>
    <w:rsid w:val="00A62A3E"/>
    <w:rsid w:val="00B7590B"/>
    <w:rsid w:val="00B87270"/>
    <w:rsid w:val="00B944FA"/>
    <w:rsid w:val="00BA7D7E"/>
    <w:rsid w:val="00BB3E57"/>
    <w:rsid w:val="00BF5D89"/>
    <w:rsid w:val="00C31DB8"/>
    <w:rsid w:val="00C5144A"/>
    <w:rsid w:val="00C70B74"/>
    <w:rsid w:val="00C73345"/>
    <w:rsid w:val="00D02850"/>
    <w:rsid w:val="00D1571E"/>
    <w:rsid w:val="00D37241"/>
    <w:rsid w:val="00D75226"/>
    <w:rsid w:val="00DF32B3"/>
    <w:rsid w:val="00E03250"/>
    <w:rsid w:val="00E25169"/>
    <w:rsid w:val="00E25F9C"/>
    <w:rsid w:val="00E312FF"/>
    <w:rsid w:val="00E6027B"/>
    <w:rsid w:val="00E63272"/>
    <w:rsid w:val="00E64C04"/>
    <w:rsid w:val="00EB6CAA"/>
    <w:rsid w:val="00EE0EF5"/>
    <w:rsid w:val="00F35F1C"/>
    <w:rsid w:val="00F937F9"/>
    <w:rsid w:val="00FC6FEE"/>
    <w:rsid w:val="00FD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CA6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qFormat/>
    <w:rsid w:val="0079542A"/>
    <w:pPr>
      <w:keepNext/>
      <w:keepLines/>
      <w:spacing w:before="480" w:after="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292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70292E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0292E"/>
  </w:style>
  <w:style w:type="character" w:customStyle="1" w:styleId="StopkaZnak">
    <w:name w:val="Stopka Znak"/>
    <w:basedOn w:val="Domylnaczcionkaakapitu"/>
    <w:link w:val="Stopka"/>
    <w:uiPriority w:val="99"/>
    <w:qFormat/>
    <w:rsid w:val="007029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292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0E8F"/>
    <w:rPr>
      <w:color w:val="0000FF" w:themeColor="hyperlink"/>
      <w:u w:val="single"/>
    </w:rPr>
  </w:style>
  <w:style w:type="character" w:customStyle="1" w:styleId="ListLabel1">
    <w:name w:val="ListLabel 1"/>
    <w:qFormat/>
    <w:rsid w:val="0079542A"/>
    <w:rPr>
      <w:sz w:val="22"/>
    </w:rPr>
  </w:style>
  <w:style w:type="character" w:customStyle="1" w:styleId="ListLabel2">
    <w:name w:val="ListLabel 2"/>
    <w:qFormat/>
    <w:rsid w:val="0079542A"/>
    <w:rPr>
      <w:sz w:val="20"/>
    </w:rPr>
  </w:style>
  <w:style w:type="character" w:customStyle="1" w:styleId="ListLabel3">
    <w:name w:val="ListLabel 3"/>
    <w:qFormat/>
    <w:rsid w:val="0079542A"/>
    <w:rPr>
      <w:sz w:val="20"/>
    </w:rPr>
  </w:style>
  <w:style w:type="character" w:customStyle="1" w:styleId="ListLabel4">
    <w:name w:val="ListLabel 4"/>
    <w:qFormat/>
    <w:rsid w:val="0079542A"/>
    <w:rPr>
      <w:sz w:val="20"/>
    </w:rPr>
  </w:style>
  <w:style w:type="character" w:customStyle="1" w:styleId="ListLabel5">
    <w:name w:val="ListLabel 5"/>
    <w:qFormat/>
    <w:rsid w:val="0079542A"/>
    <w:rPr>
      <w:sz w:val="20"/>
    </w:rPr>
  </w:style>
  <w:style w:type="character" w:customStyle="1" w:styleId="ListLabel6">
    <w:name w:val="ListLabel 6"/>
    <w:qFormat/>
    <w:rsid w:val="0079542A"/>
    <w:rPr>
      <w:sz w:val="20"/>
    </w:rPr>
  </w:style>
  <w:style w:type="character" w:customStyle="1" w:styleId="ListLabel7">
    <w:name w:val="ListLabel 7"/>
    <w:qFormat/>
    <w:rsid w:val="0079542A"/>
    <w:rPr>
      <w:sz w:val="20"/>
    </w:rPr>
  </w:style>
  <w:style w:type="character" w:customStyle="1" w:styleId="ListLabel8">
    <w:name w:val="ListLabel 8"/>
    <w:qFormat/>
    <w:rsid w:val="0079542A"/>
    <w:rPr>
      <w:sz w:val="20"/>
    </w:rPr>
  </w:style>
  <w:style w:type="character" w:customStyle="1" w:styleId="ListLabel9">
    <w:name w:val="ListLabel 9"/>
    <w:qFormat/>
    <w:rsid w:val="0079542A"/>
    <w:rPr>
      <w:sz w:val="20"/>
    </w:rPr>
  </w:style>
  <w:style w:type="character" w:customStyle="1" w:styleId="ListLabel10">
    <w:name w:val="ListLabel 10"/>
    <w:qFormat/>
    <w:rsid w:val="0079542A"/>
    <w:rPr>
      <w:rFonts w:cs="Courier New"/>
    </w:rPr>
  </w:style>
  <w:style w:type="character" w:customStyle="1" w:styleId="ListLabel11">
    <w:name w:val="ListLabel 11"/>
    <w:qFormat/>
    <w:rsid w:val="0079542A"/>
    <w:rPr>
      <w:rFonts w:cs="Courier New"/>
    </w:rPr>
  </w:style>
  <w:style w:type="character" w:customStyle="1" w:styleId="ListLabel12">
    <w:name w:val="ListLabel 12"/>
    <w:qFormat/>
    <w:rsid w:val="0079542A"/>
    <w:rPr>
      <w:rFonts w:cs="Courier New"/>
    </w:rPr>
  </w:style>
  <w:style w:type="character" w:customStyle="1" w:styleId="ListLabel13">
    <w:name w:val="ListLabel 13"/>
    <w:qFormat/>
    <w:rsid w:val="0079542A"/>
    <w:rPr>
      <w:rFonts w:cs="Symbol"/>
      <w:sz w:val="22"/>
    </w:rPr>
  </w:style>
  <w:style w:type="character" w:customStyle="1" w:styleId="ListLabel14">
    <w:name w:val="ListLabel 14"/>
    <w:qFormat/>
    <w:rsid w:val="0079542A"/>
    <w:rPr>
      <w:rFonts w:cs="Courier New"/>
      <w:sz w:val="20"/>
    </w:rPr>
  </w:style>
  <w:style w:type="character" w:customStyle="1" w:styleId="ListLabel15">
    <w:name w:val="ListLabel 15"/>
    <w:qFormat/>
    <w:rsid w:val="0079542A"/>
    <w:rPr>
      <w:rFonts w:cs="Wingdings"/>
      <w:sz w:val="20"/>
    </w:rPr>
  </w:style>
  <w:style w:type="character" w:customStyle="1" w:styleId="ListLabel16">
    <w:name w:val="ListLabel 16"/>
    <w:qFormat/>
    <w:rsid w:val="0079542A"/>
    <w:rPr>
      <w:rFonts w:cs="Wingdings"/>
      <w:sz w:val="20"/>
    </w:rPr>
  </w:style>
  <w:style w:type="character" w:customStyle="1" w:styleId="ListLabel17">
    <w:name w:val="ListLabel 17"/>
    <w:qFormat/>
    <w:rsid w:val="0079542A"/>
    <w:rPr>
      <w:rFonts w:cs="Wingdings"/>
      <w:sz w:val="20"/>
    </w:rPr>
  </w:style>
  <w:style w:type="character" w:customStyle="1" w:styleId="ListLabel18">
    <w:name w:val="ListLabel 18"/>
    <w:qFormat/>
    <w:rsid w:val="0079542A"/>
    <w:rPr>
      <w:rFonts w:cs="Wingdings"/>
      <w:sz w:val="20"/>
    </w:rPr>
  </w:style>
  <w:style w:type="character" w:customStyle="1" w:styleId="ListLabel19">
    <w:name w:val="ListLabel 19"/>
    <w:qFormat/>
    <w:rsid w:val="0079542A"/>
    <w:rPr>
      <w:rFonts w:cs="Wingdings"/>
      <w:sz w:val="20"/>
    </w:rPr>
  </w:style>
  <w:style w:type="character" w:customStyle="1" w:styleId="ListLabel20">
    <w:name w:val="ListLabel 20"/>
    <w:qFormat/>
    <w:rsid w:val="0079542A"/>
    <w:rPr>
      <w:rFonts w:cs="Wingdings"/>
      <w:sz w:val="20"/>
    </w:rPr>
  </w:style>
  <w:style w:type="character" w:customStyle="1" w:styleId="ListLabel21">
    <w:name w:val="ListLabel 21"/>
    <w:qFormat/>
    <w:rsid w:val="0079542A"/>
    <w:rPr>
      <w:rFonts w:cs="Wingdings"/>
      <w:sz w:val="20"/>
    </w:rPr>
  </w:style>
  <w:style w:type="character" w:customStyle="1" w:styleId="ListLabel22">
    <w:name w:val="ListLabel 22"/>
    <w:qFormat/>
    <w:rsid w:val="0079542A"/>
    <w:rPr>
      <w:rFonts w:ascii="Times New Roman" w:hAnsi="Times New Roman" w:cs="Symbol"/>
      <w:b/>
      <w:sz w:val="22"/>
    </w:rPr>
  </w:style>
  <w:style w:type="character" w:customStyle="1" w:styleId="ListLabel23">
    <w:name w:val="ListLabel 23"/>
    <w:qFormat/>
    <w:rsid w:val="0079542A"/>
    <w:rPr>
      <w:rFonts w:cs="Courier New"/>
    </w:rPr>
  </w:style>
  <w:style w:type="character" w:customStyle="1" w:styleId="ListLabel24">
    <w:name w:val="ListLabel 24"/>
    <w:qFormat/>
    <w:rsid w:val="0079542A"/>
    <w:rPr>
      <w:rFonts w:cs="Wingdings"/>
    </w:rPr>
  </w:style>
  <w:style w:type="character" w:customStyle="1" w:styleId="ListLabel25">
    <w:name w:val="ListLabel 25"/>
    <w:qFormat/>
    <w:rsid w:val="0079542A"/>
    <w:rPr>
      <w:rFonts w:cs="Symbol"/>
    </w:rPr>
  </w:style>
  <w:style w:type="character" w:customStyle="1" w:styleId="ListLabel26">
    <w:name w:val="ListLabel 26"/>
    <w:qFormat/>
    <w:rsid w:val="0079542A"/>
    <w:rPr>
      <w:rFonts w:cs="Courier New"/>
    </w:rPr>
  </w:style>
  <w:style w:type="character" w:customStyle="1" w:styleId="ListLabel27">
    <w:name w:val="ListLabel 27"/>
    <w:qFormat/>
    <w:rsid w:val="0079542A"/>
    <w:rPr>
      <w:rFonts w:cs="Wingdings"/>
    </w:rPr>
  </w:style>
  <w:style w:type="character" w:customStyle="1" w:styleId="ListLabel28">
    <w:name w:val="ListLabel 28"/>
    <w:qFormat/>
    <w:rsid w:val="0079542A"/>
    <w:rPr>
      <w:rFonts w:cs="Symbol"/>
    </w:rPr>
  </w:style>
  <w:style w:type="character" w:customStyle="1" w:styleId="ListLabel29">
    <w:name w:val="ListLabel 29"/>
    <w:qFormat/>
    <w:rsid w:val="0079542A"/>
    <w:rPr>
      <w:rFonts w:cs="Courier New"/>
    </w:rPr>
  </w:style>
  <w:style w:type="character" w:customStyle="1" w:styleId="ListLabel30">
    <w:name w:val="ListLabel 30"/>
    <w:qFormat/>
    <w:rsid w:val="0079542A"/>
    <w:rPr>
      <w:rFonts w:cs="Wingdings"/>
    </w:rPr>
  </w:style>
  <w:style w:type="character" w:customStyle="1" w:styleId="ListLabel31">
    <w:name w:val="ListLabel 31"/>
    <w:qFormat/>
    <w:rsid w:val="0079542A"/>
    <w:rPr>
      <w:rFonts w:cs="Symbol"/>
      <w:sz w:val="22"/>
    </w:rPr>
  </w:style>
  <w:style w:type="character" w:customStyle="1" w:styleId="ListLabel32">
    <w:name w:val="ListLabel 32"/>
    <w:qFormat/>
    <w:rsid w:val="0079542A"/>
    <w:rPr>
      <w:rFonts w:cs="Courier New"/>
      <w:sz w:val="20"/>
    </w:rPr>
  </w:style>
  <w:style w:type="character" w:customStyle="1" w:styleId="ListLabel33">
    <w:name w:val="ListLabel 33"/>
    <w:qFormat/>
    <w:rsid w:val="0079542A"/>
    <w:rPr>
      <w:rFonts w:cs="Wingdings"/>
      <w:sz w:val="20"/>
    </w:rPr>
  </w:style>
  <w:style w:type="character" w:customStyle="1" w:styleId="ListLabel34">
    <w:name w:val="ListLabel 34"/>
    <w:qFormat/>
    <w:rsid w:val="0079542A"/>
    <w:rPr>
      <w:rFonts w:cs="Wingdings"/>
      <w:sz w:val="20"/>
    </w:rPr>
  </w:style>
  <w:style w:type="character" w:customStyle="1" w:styleId="ListLabel35">
    <w:name w:val="ListLabel 35"/>
    <w:qFormat/>
    <w:rsid w:val="0079542A"/>
    <w:rPr>
      <w:rFonts w:cs="Wingdings"/>
      <w:sz w:val="20"/>
    </w:rPr>
  </w:style>
  <w:style w:type="character" w:customStyle="1" w:styleId="ListLabel36">
    <w:name w:val="ListLabel 36"/>
    <w:qFormat/>
    <w:rsid w:val="0079542A"/>
    <w:rPr>
      <w:rFonts w:cs="Wingdings"/>
      <w:sz w:val="20"/>
    </w:rPr>
  </w:style>
  <w:style w:type="character" w:customStyle="1" w:styleId="ListLabel37">
    <w:name w:val="ListLabel 37"/>
    <w:qFormat/>
    <w:rsid w:val="0079542A"/>
    <w:rPr>
      <w:rFonts w:cs="Wingdings"/>
      <w:sz w:val="20"/>
    </w:rPr>
  </w:style>
  <w:style w:type="character" w:customStyle="1" w:styleId="ListLabel38">
    <w:name w:val="ListLabel 38"/>
    <w:qFormat/>
    <w:rsid w:val="0079542A"/>
    <w:rPr>
      <w:rFonts w:cs="Wingdings"/>
      <w:sz w:val="20"/>
    </w:rPr>
  </w:style>
  <w:style w:type="character" w:customStyle="1" w:styleId="ListLabel39">
    <w:name w:val="ListLabel 39"/>
    <w:qFormat/>
    <w:rsid w:val="0079542A"/>
    <w:rPr>
      <w:rFonts w:cs="Wingdings"/>
      <w:sz w:val="20"/>
    </w:rPr>
  </w:style>
  <w:style w:type="character" w:customStyle="1" w:styleId="ListLabel40">
    <w:name w:val="ListLabel 40"/>
    <w:qFormat/>
    <w:rsid w:val="0079542A"/>
    <w:rPr>
      <w:rFonts w:ascii="Times New Roman" w:hAnsi="Times New Roman" w:cs="Symbol"/>
      <w:b/>
      <w:sz w:val="22"/>
    </w:rPr>
  </w:style>
  <w:style w:type="character" w:customStyle="1" w:styleId="ListLabel41">
    <w:name w:val="ListLabel 41"/>
    <w:qFormat/>
    <w:rsid w:val="0079542A"/>
    <w:rPr>
      <w:rFonts w:cs="Courier New"/>
    </w:rPr>
  </w:style>
  <w:style w:type="character" w:customStyle="1" w:styleId="ListLabel42">
    <w:name w:val="ListLabel 42"/>
    <w:qFormat/>
    <w:rsid w:val="0079542A"/>
    <w:rPr>
      <w:rFonts w:cs="Wingdings"/>
    </w:rPr>
  </w:style>
  <w:style w:type="character" w:customStyle="1" w:styleId="ListLabel43">
    <w:name w:val="ListLabel 43"/>
    <w:qFormat/>
    <w:rsid w:val="0079542A"/>
    <w:rPr>
      <w:rFonts w:cs="Symbol"/>
    </w:rPr>
  </w:style>
  <w:style w:type="character" w:customStyle="1" w:styleId="ListLabel44">
    <w:name w:val="ListLabel 44"/>
    <w:qFormat/>
    <w:rsid w:val="0079542A"/>
    <w:rPr>
      <w:rFonts w:cs="Courier New"/>
    </w:rPr>
  </w:style>
  <w:style w:type="character" w:customStyle="1" w:styleId="ListLabel45">
    <w:name w:val="ListLabel 45"/>
    <w:qFormat/>
    <w:rsid w:val="0079542A"/>
    <w:rPr>
      <w:rFonts w:cs="Wingdings"/>
    </w:rPr>
  </w:style>
  <w:style w:type="character" w:customStyle="1" w:styleId="ListLabel46">
    <w:name w:val="ListLabel 46"/>
    <w:qFormat/>
    <w:rsid w:val="0079542A"/>
    <w:rPr>
      <w:rFonts w:cs="Symbol"/>
    </w:rPr>
  </w:style>
  <w:style w:type="character" w:customStyle="1" w:styleId="ListLabel47">
    <w:name w:val="ListLabel 47"/>
    <w:qFormat/>
    <w:rsid w:val="0079542A"/>
    <w:rPr>
      <w:rFonts w:cs="Courier New"/>
    </w:rPr>
  </w:style>
  <w:style w:type="character" w:customStyle="1" w:styleId="ListLabel48">
    <w:name w:val="ListLabel 48"/>
    <w:qFormat/>
    <w:rsid w:val="0079542A"/>
    <w:rPr>
      <w:rFonts w:cs="Wingdings"/>
    </w:rPr>
  </w:style>
  <w:style w:type="character" w:customStyle="1" w:styleId="Znakiwypunktowania">
    <w:name w:val="Znaki wypunktowania"/>
    <w:qFormat/>
    <w:rsid w:val="0079542A"/>
    <w:rPr>
      <w:rFonts w:ascii="OpenSymbol" w:eastAsia="OpenSymbol" w:hAnsi="OpenSymbol" w:cs="OpenSymbol"/>
    </w:rPr>
  </w:style>
  <w:style w:type="character" w:customStyle="1" w:styleId="ListLabel49">
    <w:name w:val="ListLabel 49"/>
    <w:qFormat/>
    <w:rsid w:val="0079542A"/>
    <w:rPr>
      <w:rFonts w:cs="Symbol"/>
      <w:b/>
      <w:sz w:val="22"/>
    </w:rPr>
  </w:style>
  <w:style w:type="character" w:customStyle="1" w:styleId="ListLabel50">
    <w:name w:val="ListLabel 50"/>
    <w:qFormat/>
    <w:rsid w:val="0079542A"/>
    <w:rPr>
      <w:rFonts w:cs="Courier New"/>
    </w:rPr>
  </w:style>
  <w:style w:type="character" w:customStyle="1" w:styleId="ListLabel51">
    <w:name w:val="ListLabel 51"/>
    <w:qFormat/>
    <w:rsid w:val="0079542A"/>
    <w:rPr>
      <w:rFonts w:cs="Wingdings"/>
    </w:rPr>
  </w:style>
  <w:style w:type="character" w:customStyle="1" w:styleId="ListLabel52">
    <w:name w:val="ListLabel 52"/>
    <w:qFormat/>
    <w:rsid w:val="0079542A"/>
    <w:rPr>
      <w:rFonts w:cs="Symbol"/>
    </w:rPr>
  </w:style>
  <w:style w:type="character" w:customStyle="1" w:styleId="ListLabel53">
    <w:name w:val="ListLabel 53"/>
    <w:qFormat/>
    <w:rsid w:val="0079542A"/>
    <w:rPr>
      <w:rFonts w:cs="Courier New"/>
    </w:rPr>
  </w:style>
  <w:style w:type="character" w:customStyle="1" w:styleId="ListLabel54">
    <w:name w:val="ListLabel 54"/>
    <w:qFormat/>
    <w:rsid w:val="0079542A"/>
    <w:rPr>
      <w:rFonts w:cs="Wingdings"/>
    </w:rPr>
  </w:style>
  <w:style w:type="character" w:customStyle="1" w:styleId="ListLabel55">
    <w:name w:val="ListLabel 55"/>
    <w:qFormat/>
    <w:rsid w:val="0079542A"/>
    <w:rPr>
      <w:rFonts w:cs="Symbol"/>
    </w:rPr>
  </w:style>
  <w:style w:type="character" w:customStyle="1" w:styleId="ListLabel56">
    <w:name w:val="ListLabel 56"/>
    <w:qFormat/>
    <w:rsid w:val="0079542A"/>
    <w:rPr>
      <w:rFonts w:cs="Courier New"/>
    </w:rPr>
  </w:style>
  <w:style w:type="character" w:customStyle="1" w:styleId="ListLabel57">
    <w:name w:val="ListLabel 57"/>
    <w:qFormat/>
    <w:rsid w:val="0079542A"/>
    <w:rPr>
      <w:rFonts w:cs="Wingdings"/>
    </w:rPr>
  </w:style>
  <w:style w:type="character" w:customStyle="1" w:styleId="ListLabel58">
    <w:name w:val="ListLabel 58"/>
    <w:qFormat/>
    <w:rsid w:val="0079542A"/>
    <w:rPr>
      <w:rFonts w:cs="OpenSymbol"/>
    </w:rPr>
  </w:style>
  <w:style w:type="character" w:customStyle="1" w:styleId="ListLabel59">
    <w:name w:val="ListLabel 59"/>
    <w:qFormat/>
    <w:rsid w:val="0079542A"/>
    <w:rPr>
      <w:rFonts w:cs="OpenSymbol"/>
    </w:rPr>
  </w:style>
  <w:style w:type="character" w:customStyle="1" w:styleId="ListLabel60">
    <w:name w:val="ListLabel 60"/>
    <w:qFormat/>
    <w:rsid w:val="0079542A"/>
    <w:rPr>
      <w:rFonts w:cs="OpenSymbol"/>
    </w:rPr>
  </w:style>
  <w:style w:type="character" w:customStyle="1" w:styleId="ListLabel61">
    <w:name w:val="ListLabel 61"/>
    <w:qFormat/>
    <w:rsid w:val="0079542A"/>
    <w:rPr>
      <w:rFonts w:cs="OpenSymbol"/>
    </w:rPr>
  </w:style>
  <w:style w:type="character" w:customStyle="1" w:styleId="ListLabel62">
    <w:name w:val="ListLabel 62"/>
    <w:qFormat/>
    <w:rsid w:val="0079542A"/>
    <w:rPr>
      <w:rFonts w:cs="OpenSymbol"/>
    </w:rPr>
  </w:style>
  <w:style w:type="character" w:customStyle="1" w:styleId="ListLabel63">
    <w:name w:val="ListLabel 63"/>
    <w:qFormat/>
    <w:rsid w:val="0079542A"/>
    <w:rPr>
      <w:rFonts w:cs="OpenSymbol"/>
    </w:rPr>
  </w:style>
  <w:style w:type="character" w:customStyle="1" w:styleId="ListLabel64">
    <w:name w:val="ListLabel 64"/>
    <w:qFormat/>
    <w:rsid w:val="0079542A"/>
    <w:rPr>
      <w:rFonts w:cs="OpenSymbol"/>
    </w:rPr>
  </w:style>
  <w:style w:type="character" w:customStyle="1" w:styleId="ListLabel65">
    <w:name w:val="ListLabel 65"/>
    <w:qFormat/>
    <w:rsid w:val="0079542A"/>
    <w:rPr>
      <w:rFonts w:cs="OpenSymbol"/>
    </w:rPr>
  </w:style>
  <w:style w:type="character" w:customStyle="1" w:styleId="ListLabel66">
    <w:name w:val="ListLabel 66"/>
    <w:qFormat/>
    <w:rsid w:val="0079542A"/>
    <w:rPr>
      <w:rFonts w:cs="OpenSymbol"/>
    </w:rPr>
  </w:style>
  <w:style w:type="character" w:customStyle="1" w:styleId="ListLabel67">
    <w:name w:val="ListLabel 67"/>
    <w:qFormat/>
    <w:rsid w:val="0079542A"/>
    <w:rPr>
      <w:rFonts w:cs="OpenSymbol"/>
    </w:rPr>
  </w:style>
  <w:style w:type="character" w:customStyle="1" w:styleId="ListLabel68">
    <w:name w:val="ListLabel 68"/>
    <w:qFormat/>
    <w:rsid w:val="0079542A"/>
    <w:rPr>
      <w:rFonts w:cs="OpenSymbol"/>
    </w:rPr>
  </w:style>
  <w:style w:type="character" w:customStyle="1" w:styleId="ListLabel69">
    <w:name w:val="ListLabel 69"/>
    <w:qFormat/>
    <w:rsid w:val="0079542A"/>
    <w:rPr>
      <w:rFonts w:cs="OpenSymbol"/>
    </w:rPr>
  </w:style>
  <w:style w:type="character" w:customStyle="1" w:styleId="ListLabel70">
    <w:name w:val="ListLabel 70"/>
    <w:qFormat/>
    <w:rsid w:val="0079542A"/>
    <w:rPr>
      <w:rFonts w:cs="OpenSymbol"/>
    </w:rPr>
  </w:style>
  <w:style w:type="character" w:customStyle="1" w:styleId="ListLabel71">
    <w:name w:val="ListLabel 71"/>
    <w:qFormat/>
    <w:rsid w:val="0079542A"/>
    <w:rPr>
      <w:rFonts w:cs="OpenSymbol"/>
    </w:rPr>
  </w:style>
  <w:style w:type="character" w:customStyle="1" w:styleId="ListLabel72">
    <w:name w:val="ListLabel 72"/>
    <w:qFormat/>
    <w:rsid w:val="0079542A"/>
    <w:rPr>
      <w:rFonts w:cs="OpenSymbol"/>
    </w:rPr>
  </w:style>
  <w:style w:type="character" w:customStyle="1" w:styleId="ListLabel73">
    <w:name w:val="ListLabel 73"/>
    <w:qFormat/>
    <w:rsid w:val="0079542A"/>
    <w:rPr>
      <w:rFonts w:cs="OpenSymbol"/>
    </w:rPr>
  </w:style>
  <w:style w:type="character" w:customStyle="1" w:styleId="ListLabel74">
    <w:name w:val="ListLabel 74"/>
    <w:qFormat/>
    <w:rsid w:val="0079542A"/>
    <w:rPr>
      <w:rFonts w:cs="OpenSymbol"/>
    </w:rPr>
  </w:style>
  <w:style w:type="character" w:customStyle="1" w:styleId="ListLabel75">
    <w:name w:val="ListLabel 75"/>
    <w:qFormat/>
    <w:rsid w:val="0079542A"/>
    <w:rPr>
      <w:rFonts w:cs="OpenSymbol"/>
    </w:rPr>
  </w:style>
  <w:style w:type="character" w:customStyle="1" w:styleId="ListLabel76">
    <w:name w:val="ListLabel 76"/>
    <w:qFormat/>
    <w:rsid w:val="0079542A"/>
    <w:rPr>
      <w:rFonts w:cs="OpenSymbol"/>
    </w:rPr>
  </w:style>
  <w:style w:type="character" w:customStyle="1" w:styleId="ListLabel77">
    <w:name w:val="ListLabel 77"/>
    <w:qFormat/>
    <w:rsid w:val="0079542A"/>
    <w:rPr>
      <w:rFonts w:cs="OpenSymbol"/>
    </w:rPr>
  </w:style>
  <w:style w:type="character" w:customStyle="1" w:styleId="ListLabel78">
    <w:name w:val="ListLabel 78"/>
    <w:qFormat/>
    <w:rsid w:val="0079542A"/>
    <w:rPr>
      <w:rFonts w:cs="OpenSymbol"/>
    </w:rPr>
  </w:style>
  <w:style w:type="character" w:customStyle="1" w:styleId="ListLabel79">
    <w:name w:val="ListLabel 79"/>
    <w:qFormat/>
    <w:rsid w:val="0079542A"/>
    <w:rPr>
      <w:rFonts w:cs="OpenSymbol"/>
    </w:rPr>
  </w:style>
  <w:style w:type="character" w:customStyle="1" w:styleId="ListLabel80">
    <w:name w:val="ListLabel 80"/>
    <w:qFormat/>
    <w:rsid w:val="0079542A"/>
    <w:rPr>
      <w:rFonts w:cs="OpenSymbol"/>
    </w:rPr>
  </w:style>
  <w:style w:type="character" w:customStyle="1" w:styleId="ListLabel81">
    <w:name w:val="ListLabel 81"/>
    <w:qFormat/>
    <w:rsid w:val="0079542A"/>
    <w:rPr>
      <w:rFonts w:cs="OpenSymbol"/>
    </w:rPr>
  </w:style>
  <w:style w:type="character" w:customStyle="1" w:styleId="ListLabel82">
    <w:name w:val="ListLabel 82"/>
    <w:qFormat/>
    <w:rsid w:val="0079542A"/>
    <w:rPr>
      <w:rFonts w:cs="OpenSymbol"/>
    </w:rPr>
  </w:style>
  <w:style w:type="character" w:customStyle="1" w:styleId="ListLabel83">
    <w:name w:val="ListLabel 83"/>
    <w:qFormat/>
    <w:rsid w:val="0079542A"/>
    <w:rPr>
      <w:rFonts w:cs="OpenSymbol"/>
    </w:rPr>
  </w:style>
  <w:style w:type="character" w:customStyle="1" w:styleId="ListLabel84">
    <w:name w:val="ListLabel 84"/>
    <w:qFormat/>
    <w:rsid w:val="0079542A"/>
    <w:rPr>
      <w:rFonts w:cs="OpenSymbol"/>
    </w:rPr>
  </w:style>
  <w:style w:type="character" w:customStyle="1" w:styleId="ListLabel85">
    <w:name w:val="ListLabel 85"/>
    <w:qFormat/>
    <w:rsid w:val="0079542A"/>
    <w:rPr>
      <w:rFonts w:cs="OpenSymbol"/>
    </w:rPr>
  </w:style>
  <w:style w:type="character" w:customStyle="1" w:styleId="ListLabel86">
    <w:name w:val="ListLabel 86"/>
    <w:qFormat/>
    <w:rsid w:val="0079542A"/>
    <w:rPr>
      <w:rFonts w:cs="OpenSymbol"/>
    </w:rPr>
  </w:style>
  <w:style w:type="character" w:customStyle="1" w:styleId="ListLabel87">
    <w:name w:val="ListLabel 87"/>
    <w:qFormat/>
    <w:rsid w:val="0079542A"/>
    <w:rPr>
      <w:rFonts w:cs="OpenSymbol"/>
    </w:rPr>
  </w:style>
  <w:style w:type="character" w:customStyle="1" w:styleId="ListLabel88">
    <w:name w:val="ListLabel 88"/>
    <w:qFormat/>
    <w:rsid w:val="0079542A"/>
    <w:rPr>
      <w:rFonts w:cs="OpenSymbol"/>
    </w:rPr>
  </w:style>
  <w:style w:type="character" w:customStyle="1" w:styleId="ListLabel89">
    <w:name w:val="ListLabel 89"/>
    <w:qFormat/>
    <w:rsid w:val="0079542A"/>
    <w:rPr>
      <w:rFonts w:cs="OpenSymbol"/>
    </w:rPr>
  </w:style>
  <w:style w:type="character" w:customStyle="1" w:styleId="ListLabel90">
    <w:name w:val="ListLabel 90"/>
    <w:qFormat/>
    <w:rsid w:val="0079542A"/>
    <w:rPr>
      <w:rFonts w:cs="OpenSymbol"/>
    </w:rPr>
  </w:style>
  <w:style w:type="character" w:customStyle="1" w:styleId="ListLabel91">
    <w:name w:val="ListLabel 91"/>
    <w:qFormat/>
    <w:rsid w:val="0079542A"/>
    <w:rPr>
      <w:rFonts w:cs="OpenSymbol"/>
    </w:rPr>
  </w:style>
  <w:style w:type="character" w:customStyle="1" w:styleId="ListLabel92">
    <w:name w:val="ListLabel 92"/>
    <w:qFormat/>
    <w:rsid w:val="0079542A"/>
    <w:rPr>
      <w:rFonts w:cs="OpenSymbol"/>
    </w:rPr>
  </w:style>
  <w:style w:type="character" w:customStyle="1" w:styleId="ListLabel93">
    <w:name w:val="ListLabel 93"/>
    <w:qFormat/>
    <w:rsid w:val="0079542A"/>
    <w:rPr>
      <w:rFonts w:cs="OpenSymbol"/>
    </w:rPr>
  </w:style>
  <w:style w:type="character" w:customStyle="1" w:styleId="ListLabel94">
    <w:name w:val="ListLabel 94"/>
    <w:qFormat/>
    <w:rsid w:val="0079542A"/>
    <w:rPr>
      <w:rFonts w:cs="OpenSymbol"/>
    </w:rPr>
  </w:style>
  <w:style w:type="character" w:customStyle="1" w:styleId="ListLabel95">
    <w:name w:val="ListLabel 95"/>
    <w:qFormat/>
    <w:rsid w:val="0079542A"/>
    <w:rPr>
      <w:rFonts w:cs="OpenSymbol"/>
    </w:rPr>
  </w:style>
  <w:style w:type="character" w:customStyle="1" w:styleId="ListLabel96">
    <w:name w:val="ListLabel 96"/>
    <w:qFormat/>
    <w:rsid w:val="0079542A"/>
    <w:rPr>
      <w:rFonts w:cs="OpenSymbol"/>
    </w:rPr>
  </w:style>
  <w:style w:type="character" w:customStyle="1" w:styleId="ListLabel97">
    <w:name w:val="ListLabel 97"/>
    <w:qFormat/>
    <w:rsid w:val="0079542A"/>
    <w:rPr>
      <w:rFonts w:cs="OpenSymbol"/>
    </w:rPr>
  </w:style>
  <w:style w:type="character" w:customStyle="1" w:styleId="ListLabel98">
    <w:name w:val="ListLabel 98"/>
    <w:qFormat/>
    <w:rsid w:val="0079542A"/>
    <w:rPr>
      <w:rFonts w:cs="OpenSymbol"/>
    </w:rPr>
  </w:style>
  <w:style w:type="character" w:customStyle="1" w:styleId="ListLabel99">
    <w:name w:val="ListLabel 99"/>
    <w:qFormat/>
    <w:rsid w:val="0079542A"/>
    <w:rPr>
      <w:rFonts w:cs="OpenSymbol"/>
    </w:rPr>
  </w:style>
  <w:style w:type="character" w:customStyle="1" w:styleId="ListLabel100">
    <w:name w:val="ListLabel 100"/>
    <w:qFormat/>
    <w:rsid w:val="0079542A"/>
    <w:rPr>
      <w:rFonts w:cs="OpenSymbol"/>
    </w:rPr>
  </w:style>
  <w:style w:type="character" w:customStyle="1" w:styleId="ListLabel101">
    <w:name w:val="ListLabel 101"/>
    <w:qFormat/>
    <w:rsid w:val="0079542A"/>
    <w:rPr>
      <w:rFonts w:cs="OpenSymbol"/>
    </w:rPr>
  </w:style>
  <w:style w:type="character" w:customStyle="1" w:styleId="ListLabel102">
    <w:name w:val="ListLabel 102"/>
    <w:qFormat/>
    <w:rsid w:val="0079542A"/>
    <w:rPr>
      <w:rFonts w:cs="OpenSymbol"/>
    </w:rPr>
  </w:style>
  <w:style w:type="character" w:customStyle="1" w:styleId="Nagwek1Znak">
    <w:name w:val="Nagłówek 1 Znak"/>
    <w:basedOn w:val="Domylnaczcionkaakapitu"/>
    <w:qFormat/>
    <w:rsid w:val="0079542A"/>
    <w:rPr>
      <w:rFonts w:ascii="Cambria" w:eastAsia="SimSun" w:hAnsi="Cambria" w:cs="Mangal"/>
      <w:b/>
      <w:bCs/>
      <w:color w:val="365F91"/>
      <w:sz w:val="28"/>
      <w:szCs w:val="28"/>
    </w:rPr>
  </w:style>
  <w:style w:type="character" w:customStyle="1" w:styleId="ListLabel103">
    <w:name w:val="ListLabel 103"/>
    <w:qFormat/>
    <w:rsid w:val="0079542A"/>
    <w:rPr>
      <w:rFonts w:cs="OpenSymbol"/>
    </w:rPr>
  </w:style>
  <w:style w:type="character" w:customStyle="1" w:styleId="ListLabel104">
    <w:name w:val="ListLabel 104"/>
    <w:qFormat/>
    <w:rsid w:val="0079542A"/>
    <w:rPr>
      <w:rFonts w:cs="OpenSymbol"/>
    </w:rPr>
  </w:style>
  <w:style w:type="character" w:customStyle="1" w:styleId="ListLabel105">
    <w:name w:val="ListLabel 105"/>
    <w:qFormat/>
    <w:rsid w:val="0079542A"/>
    <w:rPr>
      <w:rFonts w:cs="OpenSymbol"/>
    </w:rPr>
  </w:style>
  <w:style w:type="character" w:customStyle="1" w:styleId="ListLabel106">
    <w:name w:val="ListLabel 106"/>
    <w:qFormat/>
    <w:rsid w:val="0079542A"/>
    <w:rPr>
      <w:rFonts w:cs="OpenSymbol"/>
    </w:rPr>
  </w:style>
  <w:style w:type="character" w:customStyle="1" w:styleId="ListLabel107">
    <w:name w:val="ListLabel 107"/>
    <w:qFormat/>
    <w:rsid w:val="0079542A"/>
    <w:rPr>
      <w:rFonts w:cs="OpenSymbol"/>
    </w:rPr>
  </w:style>
  <w:style w:type="character" w:customStyle="1" w:styleId="ListLabel108">
    <w:name w:val="ListLabel 108"/>
    <w:qFormat/>
    <w:rsid w:val="0079542A"/>
    <w:rPr>
      <w:rFonts w:cs="OpenSymbol"/>
    </w:rPr>
  </w:style>
  <w:style w:type="character" w:customStyle="1" w:styleId="ListLabel109">
    <w:name w:val="ListLabel 109"/>
    <w:qFormat/>
    <w:rsid w:val="0079542A"/>
    <w:rPr>
      <w:rFonts w:cs="OpenSymbol"/>
    </w:rPr>
  </w:style>
  <w:style w:type="character" w:customStyle="1" w:styleId="ListLabel110">
    <w:name w:val="ListLabel 110"/>
    <w:qFormat/>
    <w:rsid w:val="0079542A"/>
    <w:rPr>
      <w:rFonts w:cs="OpenSymbol"/>
    </w:rPr>
  </w:style>
  <w:style w:type="character" w:customStyle="1" w:styleId="ListLabel111">
    <w:name w:val="ListLabel 111"/>
    <w:qFormat/>
    <w:rsid w:val="0079542A"/>
    <w:rPr>
      <w:rFonts w:cs="OpenSymbol"/>
    </w:rPr>
  </w:style>
  <w:style w:type="character" w:customStyle="1" w:styleId="ListLabel112">
    <w:name w:val="ListLabel 112"/>
    <w:qFormat/>
    <w:rsid w:val="0079542A"/>
    <w:rPr>
      <w:rFonts w:cs="OpenSymbol"/>
    </w:rPr>
  </w:style>
  <w:style w:type="character" w:customStyle="1" w:styleId="ListLabel113">
    <w:name w:val="ListLabel 113"/>
    <w:qFormat/>
    <w:rsid w:val="0079542A"/>
    <w:rPr>
      <w:rFonts w:cs="OpenSymbol"/>
    </w:rPr>
  </w:style>
  <w:style w:type="character" w:customStyle="1" w:styleId="ListLabel114">
    <w:name w:val="ListLabel 114"/>
    <w:qFormat/>
    <w:rsid w:val="0079542A"/>
    <w:rPr>
      <w:rFonts w:cs="OpenSymbol"/>
    </w:rPr>
  </w:style>
  <w:style w:type="character" w:customStyle="1" w:styleId="ListLabel115">
    <w:name w:val="ListLabel 115"/>
    <w:qFormat/>
    <w:rsid w:val="0079542A"/>
    <w:rPr>
      <w:rFonts w:cs="OpenSymbol"/>
    </w:rPr>
  </w:style>
  <w:style w:type="character" w:customStyle="1" w:styleId="ListLabel116">
    <w:name w:val="ListLabel 116"/>
    <w:qFormat/>
    <w:rsid w:val="0079542A"/>
    <w:rPr>
      <w:rFonts w:cs="OpenSymbol"/>
    </w:rPr>
  </w:style>
  <w:style w:type="character" w:customStyle="1" w:styleId="ListLabel117">
    <w:name w:val="ListLabel 117"/>
    <w:qFormat/>
    <w:rsid w:val="0079542A"/>
    <w:rPr>
      <w:rFonts w:cs="OpenSymbol"/>
    </w:rPr>
  </w:style>
  <w:style w:type="character" w:customStyle="1" w:styleId="ListLabel118">
    <w:name w:val="ListLabel 118"/>
    <w:qFormat/>
    <w:rsid w:val="0079542A"/>
    <w:rPr>
      <w:rFonts w:cs="OpenSymbol"/>
    </w:rPr>
  </w:style>
  <w:style w:type="character" w:customStyle="1" w:styleId="ListLabel119">
    <w:name w:val="ListLabel 119"/>
    <w:qFormat/>
    <w:rsid w:val="0079542A"/>
    <w:rPr>
      <w:rFonts w:cs="OpenSymbol"/>
    </w:rPr>
  </w:style>
  <w:style w:type="character" w:customStyle="1" w:styleId="ListLabel120">
    <w:name w:val="ListLabel 120"/>
    <w:qFormat/>
    <w:rsid w:val="0079542A"/>
    <w:rPr>
      <w:rFonts w:cs="OpenSymbol"/>
    </w:rPr>
  </w:style>
  <w:style w:type="character" w:customStyle="1" w:styleId="ListLabel121">
    <w:name w:val="ListLabel 121"/>
    <w:qFormat/>
    <w:rsid w:val="0079542A"/>
    <w:rPr>
      <w:rFonts w:cs="OpenSymbol"/>
    </w:rPr>
  </w:style>
  <w:style w:type="character" w:customStyle="1" w:styleId="ListLabel122">
    <w:name w:val="ListLabel 122"/>
    <w:qFormat/>
    <w:rsid w:val="0079542A"/>
    <w:rPr>
      <w:rFonts w:cs="OpenSymbol"/>
    </w:rPr>
  </w:style>
  <w:style w:type="character" w:customStyle="1" w:styleId="ListLabel123">
    <w:name w:val="ListLabel 123"/>
    <w:qFormat/>
    <w:rsid w:val="0079542A"/>
    <w:rPr>
      <w:rFonts w:cs="OpenSymbol"/>
    </w:rPr>
  </w:style>
  <w:style w:type="character" w:customStyle="1" w:styleId="ListLabel124">
    <w:name w:val="ListLabel 124"/>
    <w:qFormat/>
    <w:rsid w:val="0079542A"/>
    <w:rPr>
      <w:rFonts w:cs="OpenSymbol"/>
    </w:rPr>
  </w:style>
  <w:style w:type="character" w:customStyle="1" w:styleId="ListLabel125">
    <w:name w:val="ListLabel 125"/>
    <w:qFormat/>
    <w:rsid w:val="0079542A"/>
    <w:rPr>
      <w:rFonts w:cs="OpenSymbol"/>
    </w:rPr>
  </w:style>
  <w:style w:type="character" w:customStyle="1" w:styleId="ListLabel126">
    <w:name w:val="ListLabel 126"/>
    <w:qFormat/>
    <w:rsid w:val="0079542A"/>
    <w:rPr>
      <w:rFonts w:cs="OpenSymbol"/>
    </w:rPr>
  </w:style>
  <w:style w:type="character" w:customStyle="1" w:styleId="ListLabel127">
    <w:name w:val="ListLabel 127"/>
    <w:qFormat/>
    <w:rsid w:val="0079542A"/>
    <w:rPr>
      <w:rFonts w:cs="OpenSymbol"/>
    </w:rPr>
  </w:style>
  <w:style w:type="character" w:customStyle="1" w:styleId="ListLabel128">
    <w:name w:val="ListLabel 128"/>
    <w:qFormat/>
    <w:rsid w:val="0079542A"/>
    <w:rPr>
      <w:rFonts w:cs="OpenSymbol"/>
    </w:rPr>
  </w:style>
  <w:style w:type="character" w:customStyle="1" w:styleId="ListLabel129">
    <w:name w:val="ListLabel 129"/>
    <w:qFormat/>
    <w:rsid w:val="0079542A"/>
    <w:rPr>
      <w:rFonts w:cs="OpenSymbol"/>
    </w:rPr>
  </w:style>
  <w:style w:type="character" w:customStyle="1" w:styleId="ListLabel130">
    <w:name w:val="ListLabel 130"/>
    <w:qFormat/>
    <w:rsid w:val="0079542A"/>
    <w:rPr>
      <w:rFonts w:cs="OpenSymbol"/>
    </w:rPr>
  </w:style>
  <w:style w:type="character" w:customStyle="1" w:styleId="ListLabel131">
    <w:name w:val="ListLabel 131"/>
    <w:qFormat/>
    <w:rsid w:val="0079542A"/>
    <w:rPr>
      <w:rFonts w:cs="OpenSymbol"/>
    </w:rPr>
  </w:style>
  <w:style w:type="character" w:customStyle="1" w:styleId="ListLabel132">
    <w:name w:val="ListLabel 132"/>
    <w:qFormat/>
    <w:rsid w:val="0079542A"/>
    <w:rPr>
      <w:rFonts w:cs="OpenSymbol"/>
    </w:rPr>
  </w:style>
  <w:style w:type="character" w:customStyle="1" w:styleId="ListLabel133">
    <w:name w:val="ListLabel 133"/>
    <w:qFormat/>
    <w:rsid w:val="0079542A"/>
    <w:rPr>
      <w:rFonts w:cs="OpenSymbol"/>
    </w:rPr>
  </w:style>
  <w:style w:type="character" w:customStyle="1" w:styleId="ListLabel134">
    <w:name w:val="ListLabel 134"/>
    <w:qFormat/>
    <w:rsid w:val="0079542A"/>
    <w:rPr>
      <w:rFonts w:cs="OpenSymbol"/>
    </w:rPr>
  </w:style>
  <w:style w:type="character" w:customStyle="1" w:styleId="ListLabel135">
    <w:name w:val="ListLabel 135"/>
    <w:qFormat/>
    <w:rsid w:val="0079542A"/>
    <w:rPr>
      <w:rFonts w:cs="OpenSymbol"/>
    </w:rPr>
  </w:style>
  <w:style w:type="character" w:customStyle="1" w:styleId="ListLabel136">
    <w:name w:val="ListLabel 136"/>
    <w:qFormat/>
    <w:rsid w:val="0079542A"/>
    <w:rPr>
      <w:rFonts w:cs="OpenSymbol"/>
    </w:rPr>
  </w:style>
  <w:style w:type="character" w:customStyle="1" w:styleId="ListLabel137">
    <w:name w:val="ListLabel 137"/>
    <w:qFormat/>
    <w:rsid w:val="0079542A"/>
    <w:rPr>
      <w:rFonts w:cs="OpenSymbol"/>
    </w:rPr>
  </w:style>
  <w:style w:type="character" w:customStyle="1" w:styleId="ListLabel138">
    <w:name w:val="ListLabel 138"/>
    <w:qFormat/>
    <w:rsid w:val="0079542A"/>
    <w:rPr>
      <w:rFonts w:cs="OpenSymbol"/>
    </w:rPr>
  </w:style>
  <w:style w:type="character" w:customStyle="1" w:styleId="ListLabel155">
    <w:name w:val="ListLabel 155"/>
    <w:qFormat/>
    <w:rsid w:val="0079542A"/>
    <w:rPr>
      <w:rFonts w:cs="OpenSymbol"/>
    </w:rPr>
  </w:style>
  <w:style w:type="character" w:customStyle="1" w:styleId="ListLabel154">
    <w:name w:val="ListLabel 154"/>
    <w:qFormat/>
    <w:rsid w:val="0079542A"/>
    <w:rPr>
      <w:rFonts w:cs="OpenSymbol"/>
    </w:rPr>
  </w:style>
  <w:style w:type="character" w:customStyle="1" w:styleId="ListLabel153">
    <w:name w:val="ListLabel 153"/>
    <w:qFormat/>
    <w:rsid w:val="0079542A"/>
    <w:rPr>
      <w:rFonts w:cs="OpenSymbol"/>
    </w:rPr>
  </w:style>
  <w:style w:type="character" w:customStyle="1" w:styleId="ListLabel152">
    <w:name w:val="ListLabel 152"/>
    <w:qFormat/>
    <w:rsid w:val="0079542A"/>
    <w:rPr>
      <w:rFonts w:cs="OpenSymbol"/>
    </w:rPr>
  </w:style>
  <w:style w:type="character" w:customStyle="1" w:styleId="ListLabel151">
    <w:name w:val="ListLabel 151"/>
    <w:qFormat/>
    <w:rsid w:val="0079542A"/>
    <w:rPr>
      <w:rFonts w:cs="OpenSymbol"/>
    </w:rPr>
  </w:style>
  <w:style w:type="character" w:customStyle="1" w:styleId="ListLabel150">
    <w:name w:val="ListLabel 150"/>
    <w:qFormat/>
    <w:rsid w:val="0079542A"/>
    <w:rPr>
      <w:rFonts w:cs="OpenSymbol"/>
    </w:rPr>
  </w:style>
  <w:style w:type="character" w:customStyle="1" w:styleId="ListLabel149">
    <w:name w:val="ListLabel 149"/>
    <w:qFormat/>
    <w:rsid w:val="0079542A"/>
    <w:rPr>
      <w:rFonts w:cs="OpenSymbol"/>
    </w:rPr>
  </w:style>
  <w:style w:type="character" w:customStyle="1" w:styleId="ListLabel148">
    <w:name w:val="ListLabel 148"/>
    <w:qFormat/>
    <w:rsid w:val="0079542A"/>
    <w:rPr>
      <w:rFonts w:cs="OpenSymbol"/>
    </w:rPr>
  </w:style>
  <w:style w:type="character" w:customStyle="1" w:styleId="ListLabel147">
    <w:name w:val="ListLabel 147"/>
    <w:qFormat/>
    <w:rsid w:val="0079542A"/>
    <w:rPr>
      <w:rFonts w:cs="OpenSymbol"/>
    </w:rPr>
  </w:style>
  <w:style w:type="character" w:customStyle="1" w:styleId="ListLabel146">
    <w:name w:val="ListLabel 146"/>
    <w:qFormat/>
    <w:rsid w:val="0079542A"/>
    <w:rPr>
      <w:rFonts w:cs="Wingdings"/>
    </w:rPr>
  </w:style>
  <w:style w:type="character" w:customStyle="1" w:styleId="ListLabel145">
    <w:name w:val="ListLabel 145"/>
    <w:qFormat/>
    <w:rsid w:val="0079542A"/>
    <w:rPr>
      <w:rFonts w:cs="Courier New"/>
    </w:rPr>
  </w:style>
  <w:style w:type="character" w:customStyle="1" w:styleId="ListLabel144">
    <w:name w:val="ListLabel 144"/>
    <w:qFormat/>
    <w:rsid w:val="0079542A"/>
    <w:rPr>
      <w:rFonts w:cs="Symbol"/>
    </w:rPr>
  </w:style>
  <w:style w:type="character" w:customStyle="1" w:styleId="ListLabel143">
    <w:name w:val="ListLabel 143"/>
    <w:qFormat/>
    <w:rsid w:val="0079542A"/>
    <w:rPr>
      <w:rFonts w:cs="Wingdings"/>
    </w:rPr>
  </w:style>
  <w:style w:type="character" w:customStyle="1" w:styleId="ListLabel142">
    <w:name w:val="ListLabel 142"/>
    <w:qFormat/>
    <w:rsid w:val="0079542A"/>
    <w:rPr>
      <w:rFonts w:cs="Courier New"/>
    </w:rPr>
  </w:style>
  <w:style w:type="character" w:customStyle="1" w:styleId="ListLabel141">
    <w:name w:val="ListLabel 141"/>
    <w:qFormat/>
    <w:rsid w:val="0079542A"/>
    <w:rPr>
      <w:rFonts w:cs="Symbol"/>
    </w:rPr>
  </w:style>
  <w:style w:type="character" w:customStyle="1" w:styleId="ListLabel140">
    <w:name w:val="ListLabel 140"/>
    <w:qFormat/>
    <w:rsid w:val="0079542A"/>
    <w:rPr>
      <w:rFonts w:cs="Wingdings"/>
    </w:rPr>
  </w:style>
  <w:style w:type="character" w:customStyle="1" w:styleId="ListLabel139">
    <w:name w:val="ListLabel 139"/>
    <w:qFormat/>
    <w:rsid w:val="0079542A"/>
    <w:rPr>
      <w:rFonts w:cs="Courier New"/>
    </w:rPr>
  </w:style>
  <w:style w:type="character" w:customStyle="1" w:styleId="ListLabel156">
    <w:name w:val="ListLabel 156"/>
    <w:qFormat/>
    <w:rsid w:val="0079542A"/>
    <w:rPr>
      <w:rFonts w:cs="OpenSymbol"/>
    </w:rPr>
  </w:style>
  <w:style w:type="character" w:customStyle="1" w:styleId="ListLabel157">
    <w:name w:val="ListLabel 157"/>
    <w:qFormat/>
    <w:rsid w:val="0079542A"/>
    <w:rPr>
      <w:rFonts w:cs="OpenSymbol"/>
    </w:rPr>
  </w:style>
  <w:style w:type="character" w:customStyle="1" w:styleId="ListLabel158">
    <w:name w:val="ListLabel 158"/>
    <w:qFormat/>
    <w:rsid w:val="0079542A"/>
    <w:rPr>
      <w:rFonts w:cs="OpenSymbol"/>
    </w:rPr>
  </w:style>
  <w:style w:type="character" w:customStyle="1" w:styleId="ListLabel159">
    <w:name w:val="ListLabel 159"/>
    <w:qFormat/>
    <w:rsid w:val="0079542A"/>
    <w:rPr>
      <w:rFonts w:cs="OpenSymbol"/>
    </w:rPr>
  </w:style>
  <w:style w:type="character" w:customStyle="1" w:styleId="ListLabel160">
    <w:name w:val="ListLabel 160"/>
    <w:qFormat/>
    <w:rsid w:val="0079542A"/>
    <w:rPr>
      <w:rFonts w:cs="OpenSymbol"/>
    </w:rPr>
  </w:style>
  <w:style w:type="character" w:customStyle="1" w:styleId="ListLabel161">
    <w:name w:val="ListLabel 161"/>
    <w:qFormat/>
    <w:rsid w:val="0079542A"/>
    <w:rPr>
      <w:rFonts w:cs="OpenSymbol"/>
    </w:rPr>
  </w:style>
  <w:style w:type="character" w:customStyle="1" w:styleId="ListLabel162">
    <w:name w:val="ListLabel 162"/>
    <w:qFormat/>
    <w:rsid w:val="0079542A"/>
    <w:rPr>
      <w:rFonts w:cs="OpenSymbol"/>
    </w:rPr>
  </w:style>
  <w:style w:type="character" w:customStyle="1" w:styleId="ListLabel163">
    <w:name w:val="ListLabel 163"/>
    <w:qFormat/>
    <w:rsid w:val="0079542A"/>
    <w:rPr>
      <w:rFonts w:cs="OpenSymbol"/>
    </w:rPr>
  </w:style>
  <w:style w:type="character" w:customStyle="1" w:styleId="ListLabel164">
    <w:name w:val="ListLabel 164"/>
    <w:qFormat/>
    <w:rsid w:val="0079542A"/>
    <w:rPr>
      <w:rFonts w:cs="OpenSymbol"/>
    </w:rPr>
  </w:style>
  <w:style w:type="character" w:customStyle="1" w:styleId="ListLabel165">
    <w:name w:val="ListLabel 165"/>
    <w:qFormat/>
    <w:rsid w:val="0079542A"/>
    <w:rPr>
      <w:rFonts w:cs="OpenSymbol"/>
    </w:rPr>
  </w:style>
  <w:style w:type="character" w:customStyle="1" w:styleId="ListLabel166">
    <w:name w:val="ListLabel 166"/>
    <w:qFormat/>
    <w:rsid w:val="0079542A"/>
    <w:rPr>
      <w:rFonts w:cs="OpenSymbol"/>
    </w:rPr>
  </w:style>
  <w:style w:type="character" w:customStyle="1" w:styleId="ListLabel167">
    <w:name w:val="ListLabel 167"/>
    <w:qFormat/>
    <w:rsid w:val="0079542A"/>
    <w:rPr>
      <w:rFonts w:cs="OpenSymbol"/>
    </w:rPr>
  </w:style>
  <w:style w:type="character" w:customStyle="1" w:styleId="ListLabel168">
    <w:name w:val="ListLabel 168"/>
    <w:qFormat/>
    <w:rsid w:val="0079542A"/>
    <w:rPr>
      <w:rFonts w:cs="OpenSymbol"/>
    </w:rPr>
  </w:style>
  <w:style w:type="character" w:customStyle="1" w:styleId="ListLabel169">
    <w:name w:val="ListLabel 169"/>
    <w:qFormat/>
    <w:rsid w:val="0079542A"/>
    <w:rPr>
      <w:rFonts w:cs="OpenSymbol"/>
    </w:rPr>
  </w:style>
  <w:style w:type="character" w:customStyle="1" w:styleId="ListLabel170">
    <w:name w:val="ListLabel 170"/>
    <w:qFormat/>
    <w:rsid w:val="0079542A"/>
    <w:rPr>
      <w:rFonts w:cs="OpenSymbol"/>
    </w:rPr>
  </w:style>
  <w:style w:type="character" w:customStyle="1" w:styleId="ListLabel171">
    <w:name w:val="ListLabel 171"/>
    <w:qFormat/>
    <w:rsid w:val="0079542A"/>
    <w:rPr>
      <w:rFonts w:cs="OpenSymbol"/>
    </w:rPr>
  </w:style>
  <w:style w:type="character" w:customStyle="1" w:styleId="ListLabel172">
    <w:name w:val="ListLabel 172"/>
    <w:qFormat/>
    <w:rsid w:val="0079542A"/>
    <w:rPr>
      <w:rFonts w:cs="OpenSymbol"/>
    </w:rPr>
  </w:style>
  <w:style w:type="character" w:customStyle="1" w:styleId="ListLabel173">
    <w:name w:val="ListLabel 173"/>
    <w:qFormat/>
    <w:rsid w:val="0079542A"/>
    <w:rPr>
      <w:rFonts w:cs="OpenSymbol"/>
    </w:rPr>
  </w:style>
  <w:style w:type="character" w:customStyle="1" w:styleId="ListLabel174">
    <w:name w:val="ListLabel 174"/>
    <w:qFormat/>
    <w:rsid w:val="0079542A"/>
    <w:rPr>
      <w:rFonts w:cs="OpenSymbol"/>
    </w:rPr>
  </w:style>
  <w:style w:type="character" w:customStyle="1" w:styleId="ListLabel175">
    <w:name w:val="ListLabel 175"/>
    <w:qFormat/>
    <w:rsid w:val="0079542A"/>
    <w:rPr>
      <w:rFonts w:cs="OpenSymbol"/>
    </w:rPr>
  </w:style>
  <w:style w:type="character" w:customStyle="1" w:styleId="ListLabel176">
    <w:name w:val="ListLabel 176"/>
    <w:qFormat/>
    <w:rsid w:val="0079542A"/>
    <w:rPr>
      <w:rFonts w:cs="OpenSymbol"/>
    </w:rPr>
  </w:style>
  <w:style w:type="character" w:customStyle="1" w:styleId="ListLabel177">
    <w:name w:val="ListLabel 177"/>
    <w:qFormat/>
    <w:rsid w:val="0079542A"/>
    <w:rPr>
      <w:rFonts w:cs="OpenSymbol"/>
    </w:rPr>
  </w:style>
  <w:style w:type="character" w:customStyle="1" w:styleId="ListLabel178">
    <w:name w:val="ListLabel 178"/>
    <w:qFormat/>
    <w:rsid w:val="0079542A"/>
    <w:rPr>
      <w:rFonts w:cs="OpenSymbol"/>
    </w:rPr>
  </w:style>
  <w:style w:type="character" w:customStyle="1" w:styleId="ListLabel179">
    <w:name w:val="ListLabel 179"/>
    <w:qFormat/>
    <w:rsid w:val="0079542A"/>
    <w:rPr>
      <w:rFonts w:cs="OpenSymbol"/>
    </w:rPr>
  </w:style>
  <w:style w:type="character" w:customStyle="1" w:styleId="ListLabel180">
    <w:name w:val="ListLabel 180"/>
    <w:qFormat/>
    <w:rsid w:val="0079542A"/>
    <w:rPr>
      <w:rFonts w:cs="OpenSymbol"/>
    </w:rPr>
  </w:style>
  <w:style w:type="character" w:customStyle="1" w:styleId="ListLabel181">
    <w:name w:val="ListLabel 181"/>
    <w:qFormat/>
    <w:rsid w:val="0079542A"/>
    <w:rPr>
      <w:rFonts w:cs="OpenSymbol"/>
    </w:rPr>
  </w:style>
  <w:style w:type="character" w:customStyle="1" w:styleId="ListLabel182">
    <w:name w:val="ListLabel 182"/>
    <w:qFormat/>
    <w:rsid w:val="0079542A"/>
    <w:rPr>
      <w:rFonts w:cs="OpenSymbol"/>
    </w:rPr>
  </w:style>
  <w:style w:type="character" w:customStyle="1" w:styleId="ListLabel183">
    <w:name w:val="ListLabel 183"/>
    <w:qFormat/>
    <w:rsid w:val="0079542A"/>
    <w:rPr>
      <w:rFonts w:cs="OpenSymbol"/>
    </w:rPr>
  </w:style>
  <w:style w:type="character" w:customStyle="1" w:styleId="ListLabel184">
    <w:name w:val="ListLabel 184"/>
    <w:qFormat/>
    <w:rsid w:val="0079542A"/>
    <w:rPr>
      <w:rFonts w:cs="OpenSymbol"/>
    </w:rPr>
  </w:style>
  <w:style w:type="character" w:customStyle="1" w:styleId="ListLabel185">
    <w:name w:val="ListLabel 185"/>
    <w:qFormat/>
    <w:rsid w:val="0079542A"/>
    <w:rPr>
      <w:rFonts w:cs="OpenSymbol"/>
    </w:rPr>
  </w:style>
  <w:style w:type="character" w:customStyle="1" w:styleId="ListLabel186">
    <w:name w:val="ListLabel 186"/>
    <w:qFormat/>
    <w:rsid w:val="0079542A"/>
    <w:rPr>
      <w:rFonts w:cs="OpenSymbol"/>
    </w:rPr>
  </w:style>
  <w:style w:type="character" w:customStyle="1" w:styleId="ListLabel187">
    <w:name w:val="ListLabel 187"/>
    <w:qFormat/>
    <w:rsid w:val="0079542A"/>
    <w:rPr>
      <w:rFonts w:cs="OpenSymbol"/>
    </w:rPr>
  </w:style>
  <w:style w:type="character" w:customStyle="1" w:styleId="ListLabel188">
    <w:name w:val="ListLabel 188"/>
    <w:qFormat/>
    <w:rsid w:val="0079542A"/>
    <w:rPr>
      <w:rFonts w:cs="OpenSymbol"/>
    </w:rPr>
  </w:style>
  <w:style w:type="character" w:customStyle="1" w:styleId="ListLabel189">
    <w:name w:val="ListLabel 189"/>
    <w:qFormat/>
    <w:rsid w:val="0079542A"/>
    <w:rPr>
      <w:rFonts w:cs="OpenSymbol"/>
    </w:rPr>
  </w:style>
  <w:style w:type="character" w:customStyle="1" w:styleId="ListLabel190">
    <w:name w:val="ListLabel 190"/>
    <w:qFormat/>
    <w:rsid w:val="0079542A"/>
    <w:rPr>
      <w:rFonts w:cs="OpenSymbol"/>
    </w:rPr>
  </w:style>
  <w:style w:type="character" w:customStyle="1" w:styleId="ListLabel191">
    <w:name w:val="ListLabel 191"/>
    <w:qFormat/>
    <w:rsid w:val="0079542A"/>
    <w:rPr>
      <w:rFonts w:cs="OpenSymbol"/>
    </w:rPr>
  </w:style>
  <w:style w:type="character" w:customStyle="1" w:styleId="ListLabel192">
    <w:name w:val="ListLabel 192"/>
    <w:qFormat/>
    <w:rsid w:val="0079542A"/>
    <w:rPr>
      <w:rFonts w:cs="OpenSymbol"/>
    </w:rPr>
  </w:style>
  <w:style w:type="character" w:customStyle="1" w:styleId="ListLabel193">
    <w:name w:val="ListLabel 193"/>
    <w:qFormat/>
    <w:rsid w:val="0079542A"/>
    <w:rPr>
      <w:rFonts w:cs="OpenSymbol"/>
    </w:rPr>
  </w:style>
  <w:style w:type="character" w:customStyle="1" w:styleId="ListLabel194">
    <w:name w:val="ListLabel 194"/>
    <w:qFormat/>
    <w:rsid w:val="0079542A"/>
    <w:rPr>
      <w:rFonts w:cs="OpenSymbol"/>
    </w:rPr>
  </w:style>
  <w:style w:type="character" w:customStyle="1" w:styleId="ListLabel195">
    <w:name w:val="ListLabel 195"/>
    <w:qFormat/>
    <w:rsid w:val="0079542A"/>
    <w:rPr>
      <w:rFonts w:cs="OpenSymbol"/>
    </w:rPr>
  </w:style>
  <w:style w:type="character" w:customStyle="1" w:styleId="ListLabel196">
    <w:name w:val="ListLabel 196"/>
    <w:qFormat/>
    <w:rsid w:val="0079542A"/>
    <w:rPr>
      <w:rFonts w:cs="OpenSymbol"/>
    </w:rPr>
  </w:style>
  <w:style w:type="character" w:customStyle="1" w:styleId="ListLabel197">
    <w:name w:val="ListLabel 197"/>
    <w:qFormat/>
    <w:rsid w:val="0079542A"/>
    <w:rPr>
      <w:rFonts w:cs="OpenSymbol"/>
    </w:rPr>
  </w:style>
  <w:style w:type="character" w:customStyle="1" w:styleId="ListLabel198">
    <w:name w:val="ListLabel 198"/>
    <w:qFormat/>
    <w:rsid w:val="0079542A"/>
    <w:rPr>
      <w:rFonts w:cs="OpenSymbol"/>
    </w:rPr>
  </w:style>
  <w:style w:type="character" w:customStyle="1" w:styleId="ListLabel199">
    <w:name w:val="ListLabel 199"/>
    <w:qFormat/>
    <w:rsid w:val="0079542A"/>
    <w:rPr>
      <w:rFonts w:cs="OpenSymbol"/>
    </w:rPr>
  </w:style>
  <w:style w:type="character" w:customStyle="1" w:styleId="ListLabel200">
    <w:name w:val="ListLabel 200"/>
    <w:qFormat/>
    <w:rsid w:val="0079542A"/>
    <w:rPr>
      <w:rFonts w:cs="OpenSymbol"/>
    </w:rPr>
  </w:style>
  <w:style w:type="character" w:customStyle="1" w:styleId="ListLabel201">
    <w:name w:val="ListLabel 201"/>
    <w:qFormat/>
    <w:rsid w:val="0079542A"/>
    <w:rPr>
      <w:rFonts w:cs="OpenSymbol"/>
    </w:rPr>
  </w:style>
  <w:style w:type="character" w:customStyle="1" w:styleId="ListLabel202">
    <w:name w:val="ListLabel 202"/>
    <w:qFormat/>
    <w:rsid w:val="0079542A"/>
    <w:rPr>
      <w:rFonts w:cs="OpenSymbol"/>
    </w:rPr>
  </w:style>
  <w:style w:type="character" w:customStyle="1" w:styleId="ListLabel203">
    <w:name w:val="ListLabel 203"/>
    <w:qFormat/>
    <w:rsid w:val="0079542A"/>
    <w:rPr>
      <w:rFonts w:cs="OpenSymbol"/>
    </w:rPr>
  </w:style>
  <w:style w:type="character" w:customStyle="1" w:styleId="ListLabel204">
    <w:name w:val="ListLabel 204"/>
    <w:qFormat/>
    <w:rsid w:val="0079542A"/>
    <w:rPr>
      <w:rFonts w:cs="OpenSymbol"/>
    </w:rPr>
  </w:style>
  <w:style w:type="character" w:customStyle="1" w:styleId="ListLabel205">
    <w:name w:val="ListLabel 205"/>
    <w:qFormat/>
    <w:rsid w:val="0079542A"/>
    <w:rPr>
      <w:rFonts w:cs="OpenSymbol"/>
    </w:rPr>
  </w:style>
  <w:style w:type="character" w:customStyle="1" w:styleId="ListLabel206">
    <w:name w:val="ListLabel 206"/>
    <w:qFormat/>
    <w:rsid w:val="0079542A"/>
    <w:rPr>
      <w:rFonts w:cs="OpenSymbol"/>
    </w:rPr>
  </w:style>
  <w:style w:type="character" w:customStyle="1" w:styleId="ListLabel207">
    <w:name w:val="ListLabel 207"/>
    <w:qFormat/>
    <w:rsid w:val="0079542A"/>
    <w:rPr>
      <w:rFonts w:cs="OpenSymbol"/>
    </w:rPr>
  </w:style>
  <w:style w:type="character" w:customStyle="1" w:styleId="ListLabel208">
    <w:name w:val="ListLabel 208"/>
    <w:qFormat/>
    <w:rsid w:val="0079542A"/>
    <w:rPr>
      <w:rFonts w:cs="OpenSymbol"/>
    </w:rPr>
  </w:style>
  <w:style w:type="character" w:customStyle="1" w:styleId="ListLabel209">
    <w:name w:val="ListLabel 209"/>
    <w:qFormat/>
    <w:rsid w:val="0079542A"/>
    <w:rPr>
      <w:rFonts w:cs="OpenSymbol"/>
    </w:rPr>
  </w:style>
  <w:style w:type="character" w:customStyle="1" w:styleId="ListLabel210">
    <w:name w:val="ListLabel 210"/>
    <w:qFormat/>
    <w:rsid w:val="0079542A"/>
    <w:rPr>
      <w:rFonts w:cs="OpenSymbol"/>
    </w:rPr>
  </w:style>
  <w:style w:type="character" w:customStyle="1" w:styleId="ListLabel211">
    <w:name w:val="ListLabel 211"/>
    <w:qFormat/>
    <w:rsid w:val="0079542A"/>
    <w:rPr>
      <w:rFonts w:cs="OpenSymbol"/>
    </w:rPr>
  </w:style>
  <w:style w:type="character" w:customStyle="1" w:styleId="ListLabel212">
    <w:name w:val="ListLabel 212"/>
    <w:qFormat/>
    <w:rsid w:val="0079542A"/>
    <w:rPr>
      <w:rFonts w:cs="OpenSymbol"/>
    </w:rPr>
  </w:style>
  <w:style w:type="character" w:customStyle="1" w:styleId="ListLabel213">
    <w:name w:val="ListLabel 213"/>
    <w:qFormat/>
    <w:rsid w:val="0079542A"/>
    <w:rPr>
      <w:rFonts w:cs="OpenSymbol"/>
    </w:rPr>
  </w:style>
  <w:style w:type="character" w:customStyle="1" w:styleId="ListLabel214">
    <w:name w:val="ListLabel 214"/>
    <w:qFormat/>
    <w:rsid w:val="0079542A"/>
    <w:rPr>
      <w:rFonts w:cs="OpenSymbol"/>
    </w:rPr>
  </w:style>
  <w:style w:type="character" w:customStyle="1" w:styleId="ListLabel215">
    <w:name w:val="ListLabel 215"/>
    <w:qFormat/>
    <w:rsid w:val="0079542A"/>
    <w:rPr>
      <w:rFonts w:cs="OpenSymbol"/>
    </w:rPr>
  </w:style>
  <w:style w:type="character" w:customStyle="1" w:styleId="ListLabel216">
    <w:name w:val="ListLabel 216"/>
    <w:qFormat/>
    <w:rsid w:val="0079542A"/>
    <w:rPr>
      <w:rFonts w:cs="OpenSymbol"/>
    </w:rPr>
  </w:style>
  <w:style w:type="character" w:customStyle="1" w:styleId="ListLabel217">
    <w:name w:val="ListLabel 217"/>
    <w:qFormat/>
    <w:rsid w:val="0079542A"/>
    <w:rPr>
      <w:rFonts w:cs="OpenSymbol"/>
    </w:rPr>
  </w:style>
  <w:style w:type="character" w:customStyle="1" w:styleId="ListLabel218">
    <w:name w:val="ListLabel 218"/>
    <w:qFormat/>
    <w:rsid w:val="0079542A"/>
    <w:rPr>
      <w:rFonts w:cs="OpenSymbol"/>
    </w:rPr>
  </w:style>
  <w:style w:type="character" w:customStyle="1" w:styleId="ListLabel219">
    <w:name w:val="ListLabel 219"/>
    <w:qFormat/>
    <w:rsid w:val="0079542A"/>
    <w:rPr>
      <w:rFonts w:cs="OpenSymbol"/>
    </w:rPr>
  </w:style>
  <w:style w:type="character" w:customStyle="1" w:styleId="ListLabel220">
    <w:name w:val="ListLabel 220"/>
    <w:qFormat/>
    <w:rsid w:val="0079542A"/>
    <w:rPr>
      <w:rFonts w:cs="OpenSymbol"/>
    </w:rPr>
  </w:style>
  <w:style w:type="character" w:customStyle="1" w:styleId="ListLabel221">
    <w:name w:val="ListLabel 221"/>
    <w:qFormat/>
    <w:rsid w:val="0079542A"/>
    <w:rPr>
      <w:rFonts w:cs="OpenSymbol"/>
    </w:rPr>
  </w:style>
  <w:style w:type="character" w:customStyle="1" w:styleId="ListLabel222">
    <w:name w:val="ListLabel 222"/>
    <w:qFormat/>
    <w:rsid w:val="0079542A"/>
    <w:rPr>
      <w:rFonts w:cs="OpenSymbol"/>
    </w:rPr>
  </w:style>
  <w:style w:type="character" w:customStyle="1" w:styleId="ListLabel223">
    <w:name w:val="ListLabel 223"/>
    <w:qFormat/>
    <w:rsid w:val="0079542A"/>
    <w:rPr>
      <w:rFonts w:cs="OpenSymbol"/>
    </w:rPr>
  </w:style>
  <w:style w:type="character" w:customStyle="1" w:styleId="ListLabel224">
    <w:name w:val="ListLabel 224"/>
    <w:qFormat/>
    <w:rsid w:val="0079542A"/>
    <w:rPr>
      <w:rFonts w:cs="OpenSymbol"/>
    </w:rPr>
  </w:style>
  <w:style w:type="character" w:customStyle="1" w:styleId="ListLabel225">
    <w:name w:val="ListLabel 225"/>
    <w:qFormat/>
    <w:rsid w:val="0079542A"/>
    <w:rPr>
      <w:rFonts w:cs="OpenSymbol"/>
    </w:rPr>
  </w:style>
  <w:style w:type="character" w:customStyle="1" w:styleId="ListLabel226">
    <w:name w:val="ListLabel 226"/>
    <w:qFormat/>
    <w:rsid w:val="0079542A"/>
    <w:rPr>
      <w:rFonts w:cs="OpenSymbol"/>
    </w:rPr>
  </w:style>
  <w:style w:type="character" w:customStyle="1" w:styleId="ListLabel227">
    <w:name w:val="ListLabel 227"/>
    <w:qFormat/>
    <w:rsid w:val="0079542A"/>
    <w:rPr>
      <w:rFonts w:cs="OpenSymbol"/>
    </w:rPr>
  </w:style>
  <w:style w:type="character" w:customStyle="1" w:styleId="ListLabel228">
    <w:name w:val="ListLabel 228"/>
    <w:qFormat/>
    <w:rsid w:val="0079542A"/>
    <w:rPr>
      <w:rFonts w:cs="OpenSymbol"/>
      <w:b w:val="0"/>
    </w:rPr>
  </w:style>
  <w:style w:type="character" w:customStyle="1" w:styleId="ListLabel229">
    <w:name w:val="ListLabel 229"/>
    <w:qFormat/>
    <w:rsid w:val="0079542A"/>
    <w:rPr>
      <w:rFonts w:cs="OpenSymbol"/>
    </w:rPr>
  </w:style>
  <w:style w:type="character" w:customStyle="1" w:styleId="ListLabel230">
    <w:name w:val="ListLabel 230"/>
    <w:qFormat/>
    <w:rsid w:val="0079542A"/>
    <w:rPr>
      <w:rFonts w:cs="OpenSymbol"/>
    </w:rPr>
  </w:style>
  <w:style w:type="character" w:customStyle="1" w:styleId="ListLabel231">
    <w:name w:val="ListLabel 231"/>
    <w:qFormat/>
    <w:rsid w:val="0079542A"/>
    <w:rPr>
      <w:rFonts w:cs="OpenSymbol"/>
    </w:rPr>
  </w:style>
  <w:style w:type="character" w:customStyle="1" w:styleId="ListLabel232">
    <w:name w:val="ListLabel 232"/>
    <w:qFormat/>
    <w:rsid w:val="0079542A"/>
    <w:rPr>
      <w:rFonts w:cs="OpenSymbol"/>
    </w:rPr>
  </w:style>
  <w:style w:type="character" w:customStyle="1" w:styleId="ListLabel233">
    <w:name w:val="ListLabel 233"/>
    <w:qFormat/>
    <w:rsid w:val="0079542A"/>
    <w:rPr>
      <w:rFonts w:cs="OpenSymbol"/>
    </w:rPr>
  </w:style>
  <w:style w:type="character" w:customStyle="1" w:styleId="ListLabel234">
    <w:name w:val="ListLabel 234"/>
    <w:qFormat/>
    <w:rsid w:val="0079542A"/>
    <w:rPr>
      <w:rFonts w:cs="OpenSymbol"/>
    </w:rPr>
  </w:style>
  <w:style w:type="character" w:customStyle="1" w:styleId="ListLabel235">
    <w:name w:val="ListLabel 235"/>
    <w:qFormat/>
    <w:rsid w:val="0079542A"/>
    <w:rPr>
      <w:rFonts w:cs="OpenSymbol"/>
    </w:rPr>
  </w:style>
  <w:style w:type="character" w:customStyle="1" w:styleId="ListLabel236">
    <w:name w:val="ListLabel 236"/>
    <w:qFormat/>
    <w:rsid w:val="0079542A"/>
    <w:rPr>
      <w:rFonts w:cs="OpenSymbol"/>
    </w:rPr>
  </w:style>
  <w:style w:type="character" w:customStyle="1" w:styleId="ListLabel237">
    <w:name w:val="ListLabel 237"/>
    <w:qFormat/>
    <w:rsid w:val="0079542A"/>
    <w:rPr>
      <w:rFonts w:cs="OpenSymbol"/>
      <w:b w:val="0"/>
    </w:rPr>
  </w:style>
  <w:style w:type="character" w:customStyle="1" w:styleId="ListLabel238">
    <w:name w:val="ListLabel 238"/>
    <w:qFormat/>
    <w:rsid w:val="0079542A"/>
    <w:rPr>
      <w:rFonts w:cs="OpenSymbol"/>
    </w:rPr>
  </w:style>
  <w:style w:type="character" w:customStyle="1" w:styleId="ListLabel239">
    <w:name w:val="ListLabel 239"/>
    <w:qFormat/>
    <w:rsid w:val="0079542A"/>
    <w:rPr>
      <w:rFonts w:cs="OpenSymbol"/>
    </w:rPr>
  </w:style>
  <w:style w:type="character" w:customStyle="1" w:styleId="ListLabel240">
    <w:name w:val="ListLabel 240"/>
    <w:qFormat/>
    <w:rsid w:val="0079542A"/>
    <w:rPr>
      <w:rFonts w:cs="OpenSymbol"/>
    </w:rPr>
  </w:style>
  <w:style w:type="character" w:customStyle="1" w:styleId="ListLabel241">
    <w:name w:val="ListLabel 241"/>
    <w:qFormat/>
    <w:rsid w:val="0079542A"/>
    <w:rPr>
      <w:rFonts w:cs="OpenSymbol"/>
    </w:rPr>
  </w:style>
  <w:style w:type="character" w:customStyle="1" w:styleId="ListLabel242">
    <w:name w:val="ListLabel 242"/>
    <w:qFormat/>
    <w:rsid w:val="0079542A"/>
    <w:rPr>
      <w:rFonts w:cs="OpenSymbol"/>
    </w:rPr>
  </w:style>
  <w:style w:type="character" w:customStyle="1" w:styleId="ListLabel243">
    <w:name w:val="ListLabel 243"/>
    <w:qFormat/>
    <w:rsid w:val="0079542A"/>
    <w:rPr>
      <w:rFonts w:cs="OpenSymbol"/>
    </w:rPr>
  </w:style>
  <w:style w:type="character" w:customStyle="1" w:styleId="ListLabel244">
    <w:name w:val="ListLabel 244"/>
    <w:qFormat/>
    <w:rsid w:val="0079542A"/>
    <w:rPr>
      <w:rFonts w:cs="OpenSymbol"/>
    </w:rPr>
  </w:style>
  <w:style w:type="character" w:customStyle="1" w:styleId="ListLabel245">
    <w:name w:val="ListLabel 245"/>
    <w:qFormat/>
    <w:rsid w:val="0079542A"/>
    <w:rPr>
      <w:rFonts w:cs="OpenSymbol"/>
    </w:rPr>
  </w:style>
  <w:style w:type="character" w:customStyle="1" w:styleId="ListLabel246">
    <w:name w:val="ListLabel 246"/>
    <w:qFormat/>
    <w:rsid w:val="0079542A"/>
    <w:rPr>
      <w:rFonts w:cs="OpenSymbol"/>
      <w:b w:val="0"/>
    </w:rPr>
  </w:style>
  <w:style w:type="character" w:customStyle="1" w:styleId="ListLabel247">
    <w:name w:val="ListLabel 247"/>
    <w:qFormat/>
    <w:rsid w:val="0079542A"/>
    <w:rPr>
      <w:rFonts w:cs="OpenSymbol"/>
    </w:rPr>
  </w:style>
  <w:style w:type="character" w:customStyle="1" w:styleId="ListLabel248">
    <w:name w:val="ListLabel 248"/>
    <w:qFormat/>
    <w:rsid w:val="0079542A"/>
    <w:rPr>
      <w:rFonts w:cs="OpenSymbol"/>
    </w:rPr>
  </w:style>
  <w:style w:type="character" w:customStyle="1" w:styleId="ListLabel249">
    <w:name w:val="ListLabel 249"/>
    <w:qFormat/>
    <w:rsid w:val="0079542A"/>
    <w:rPr>
      <w:rFonts w:cs="OpenSymbol"/>
    </w:rPr>
  </w:style>
  <w:style w:type="character" w:customStyle="1" w:styleId="ListLabel250">
    <w:name w:val="ListLabel 250"/>
    <w:qFormat/>
    <w:rsid w:val="0079542A"/>
    <w:rPr>
      <w:rFonts w:cs="OpenSymbol"/>
    </w:rPr>
  </w:style>
  <w:style w:type="character" w:customStyle="1" w:styleId="ListLabel251">
    <w:name w:val="ListLabel 251"/>
    <w:qFormat/>
    <w:rsid w:val="0079542A"/>
    <w:rPr>
      <w:rFonts w:cs="OpenSymbol"/>
    </w:rPr>
  </w:style>
  <w:style w:type="character" w:customStyle="1" w:styleId="ListLabel252">
    <w:name w:val="ListLabel 252"/>
    <w:qFormat/>
    <w:rsid w:val="0079542A"/>
    <w:rPr>
      <w:rFonts w:cs="OpenSymbol"/>
    </w:rPr>
  </w:style>
  <w:style w:type="character" w:customStyle="1" w:styleId="ListLabel253">
    <w:name w:val="ListLabel 253"/>
    <w:qFormat/>
    <w:rsid w:val="0079542A"/>
    <w:rPr>
      <w:rFonts w:cs="OpenSymbol"/>
    </w:rPr>
  </w:style>
  <w:style w:type="character" w:customStyle="1" w:styleId="ListLabel254">
    <w:name w:val="ListLabel 254"/>
    <w:qFormat/>
    <w:rsid w:val="0079542A"/>
    <w:rPr>
      <w:rFonts w:cs="OpenSymbol"/>
    </w:rPr>
  </w:style>
  <w:style w:type="character" w:customStyle="1" w:styleId="ListLabel255">
    <w:name w:val="ListLabel 255"/>
    <w:qFormat/>
    <w:rsid w:val="0079542A"/>
    <w:rPr>
      <w:rFonts w:cs="OpenSymbol"/>
      <w:b w:val="0"/>
    </w:rPr>
  </w:style>
  <w:style w:type="character" w:customStyle="1" w:styleId="ListLabel256">
    <w:name w:val="ListLabel 256"/>
    <w:qFormat/>
    <w:rsid w:val="0079542A"/>
    <w:rPr>
      <w:rFonts w:cs="OpenSymbol"/>
    </w:rPr>
  </w:style>
  <w:style w:type="character" w:customStyle="1" w:styleId="ListLabel257">
    <w:name w:val="ListLabel 257"/>
    <w:qFormat/>
    <w:rsid w:val="0079542A"/>
    <w:rPr>
      <w:rFonts w:cs="OpenSymbol"/>
    </w:rPr>
  </w:style>
  <w:style w:type="character" w:customStyle="1" w:styleId="ListLabel258">
    <w:name w:val="ListLabel 258"/>
    <w:qFormat/>
    <w:rsid w:val="0079542A"/>
    <w:rPr>
      <w:rFonts w:cs="OpenSymbol"/>
    </w:rPr>
  </w:style>
  <w:style w:type="character" w:customStyle="1" w:styleId="ListLabel259">
    <w:name w:val="ListLabel 259"/>
    <w:qFormat/>
    <w:rsid w:val="0079542A"/>
    <w:rPr>
      <w:rFonts w:cs="OpenSymbol"/>
    </w:rPr>
  </w:style>
  <w:style w:type="character" w:customStyle="1" w:styleId="ListLabel260">
    <w:name w:val="ListLabel 260"/>
    <w:qFormat/>
    <w:rsid w:val="0079542A"/>
    <w:rPr>
      <w:rFonts w:cs="OpenSymbol"/>
    </w:rPr>
  </w:style>
  <w:style w:type="character" w:customStyle="1" w:styleId="ListLabel261">
    <w:name w:val="ListLabel 261"/>
    <w:qFormat/>
    <w:rsid w:val="0079542A"/>
    <w:rPr>
      <w:rFonts w:cs="OpenSymbol"/>
    </w:rPr>
  </w:style>
  <w:style w:type="character" w:customStyle="1" w:styleId="ListLabel262">
    <w:name w:val="ListLabel 262"/>
    <w:qFormat/>
    <w:rsid w:val="0079542A"/>
    <w:rPr>
      <w:rFonts w:cs="OpenSymbol"/>
    </w:rPr>
  </w:style>
  <w:style w:type="character" w:customStyle="1" w:styleId="ListLabel263">
    <w:name w:val="ListLabel 263"/>
    <w:qFormat/>
    <w:rsid w:val="0079542A"/>
    <w:rPr>
      <w:rFonts w:cs="OpenSymbol"/>
    </w:rPr>
  </w:style>
  <w:style w:type="character" w:customStyle="1" w:styleId="ListLabel264">
    <w:name w:val="ListLabel 264"/>
    <w:qFormat/>
    <w:rsid w:val="0079542A"/>
    <w:rPr>
      <w:rFonts w:cs="OpenSymbol"/>
      <w:b w:val="0"/>
    </w:rPr>
  </w:style>
  <w:style w:type="character" w:customStyle="1" w:styleId="ListLabel265">
    <w:name w:val="ListLabel 265"/>
    <w:qFormat/>
    <w:rsid w:val="0079542A"/>
    <w:rPr>
      <w:rFonts w:cs="OpenSymbol"/>
    </w:rPr>
  </w:style>
  <w:style w:type="character" w:customStyle="1" w:styleId="ListLabel266">
    <w:name w:val="ListLabel 266"/>
    <w:qFormat/>
    <w:rsid w:val="0079542A"/>
    <w:rPr>
      <w:rFonts w:cs="OpenSymbol"/>
    </w:rPr>
  </w:style>
  <w:style w:type="character" w:customStyle="1" w:styleId="ListLabel267">
    <w:name w:val="ListLabel 267"/>
    <w:qFormat/>
    <w:rsid w:val="0079542A"/>
    <w:rPr>
      <w:rFonts w:cs="OpenSymbol"/>
    </w:rPr>
  </w:style>
  <w:style w:type="character" w:customStyle="1" w:styleId="ListLabel268">
    <w:name w:val="ListLabel 268"/>
    <w:qFormat/>
    <w:rsid w:val="0079542A"/>
    <w:rPr>
      <w:rFonts w:cs="OpenSymbol"/>
    </w:rPr>
  </w:style>
  <w:style w:type="character" w:customStyle="1" w:styleId="ListLabel269">
    <w:name w:val="ListLabel 269"/>
    <w:qFormat/>
    <w:rsid w:val="0079542A"/>
    <w:rPr>
      <w:rFonts w:cs="OpenSymbol"/>
    </w:rPr>
  </w:style>
  <w:style w:type="character" w:customStyle="1" w:styleId="ListLabel270">
    <w:name w:val="ListLabel 270"/>
    <w:qFormat/>
    <w:rsid w:val="0079542A"/>
    <w:rPr>
      <w:rFonts w:cs="OpenSymbol"/>
    </w:rPr>
  </w:style>
  <w:style w:type="character" w:customStyle="1" w:styleId="ListLabel271">
    <w:name w:val="ListLabel 271"/>
    <w:qFormat/>
    <w:rsid w:val="0079542A"/>
    <w:rPr>
      <w:rFonts w:cs="OpenSymbol"/>
    </w:rPr>
  </w:style>
  <w:style w:type="character" w:customStyle="1" w:styleId="ListLabel272">
    <w:name w:val="ListLabel 272"/>
    <w:qFormat/>
    <w:rsid w:val="0079542A"/>
    <w:rPr>
      <w:rFonts w:cs="OpenSymbol"/>
    </w:rPr>
  </w:style>
  <w:style w:type="character" w:customStyle="1" w:styleId="ListLabel273">
    <w:name w:val="ListLabel 273"/>
    <w:qFormat/>
    <w:rsid w:val="0079542A"/>
    <w:rPr>
      <w:rFonts w:cs="OpenSymbol"/>
      <w:b w:val="0"/>
    </w:rPr>
  </w:style>
  <w:style w:type="character" w:customStyle="1" w:styleId="ListLabel274">
    <w:name w:val="ListLabel 274"/>
    <w:qFormat/>
    <w:rsid w:val="0079542A"/>
    <w:rPr>
      <w:rFonts w:cs="OpenSymbol"/>
    </w:rPr>
  </w:style>
  <w:style w:type="character" w:customStyle="1" w:styleId="ListLabel275">
    <w:name w:val="ListLabel 275"/>
    <w:qFormat/>
    <w:rsid w:val="0079542A"/>
    <w:rPr>
      <w:rFonts w:cs="OpenSymbol"/>
    </w:rPr>
  </w:style>
  <w:style w:type="character" w:customStyle="1" w:styleId="ListLabel276">
    <w:name w:val="ListLabel 276"/>
    <w:qFormat/>
    <w:rsid w:val="0079542A"/>
    <w:rPr>
      <w:rFonts w:cs="OpenSymbol"/>
    </w:rPr>
  </w:style>
  <w:style w:type="character" w:customStyle="1" w:styleId="ListLabel277">
    <w:name w:val="ListLabel 277"/>
    <w:qFormat/>
    <w:rsid w:val="0079542A"/>
    <w:rPr>
      <w:rFonts w:cs="OpenSymbol"/>
    </w:rPr>
  </w:style>
  <w:style w:type="character" w:customStyle="1" w:styleId="ListLabel278">
    <w:name w:val="ListLabel 278"/>
    <w:qFormat/>
    <w:rsid w:val="0079542A"/>
    <w:rPr>
      <w:rFonts w:cs="OpenSymbol"/>
    </w:rPr>
  </w:style>
  <w:style w:type="character" w:customStyle="1" w:styleId="ListLabel279">
    <w:name w:val="ListLabel 279"/>
    <w:qFormat/>
    <w:rsid w:val="0079542A"/>
    <w:rPr>
      <w:rFonts w:cs="OpenSymbol"/>
    </w:rPr>
  </w:style>
  <w:style w:type="character" w:customStyle="1" w:styleId="ListLabel280">
    <w:name w:val="ListLabel 280"/>
    <w:qFormat/>
    <w:rsid w:val="0079542A"/>
    <w:rPr>
      <w:rFonts w:cs="OpenSymbol"/>
    </w:rPr>
  </w:style>
  <w:style w:type="character" w:customStyle="1" w:styleId="ListLabel281">
    <w:name w:val="ListLabel 281"/>
    <w:qFormat/>
    <w:rsid w:val="0079542A"/>
    <w:rPr>
      <w:rFonts w:cs="OpenSymbol"/>
    </w:rPr>
  </w:style>
  <w:style w:type="character" w:customStyle="1" w:styleId="ListLabel326">
    <w:name w:val="ListLabel 326"/>
    <w:qFormat/>
    <w:rsid w:val="0079542A"/>
    <w:rPr>
      <w:rFonts w:cs="OpenSymbol"/>
    </w:rPr>
  </w:style>
  <w:style w:type="character" w:customStyle="1" w:styleId="ListLabel325">
    <w:name w:val="ListLabel 325"/>
    <w:qFormat/>
    <w:rsid w:val="0079542A"/>
    <w:rPr>
      <w:rFonts w:cs="OpenSymbol"/>
    </w:rPr>
  </w:style>
  <w:style w:type="character" w:customStyle="1" w:styleId="ListLabel324">
    <w:name w:val="ListLabel 324"/>
    <w:qFormat/>
    <w:rsid w:val="0079542A"/>
    <w:rPr>
      <w:rFonts w:cs="OpenSymbol"/>
    </w:rPr>
  </w:style>
  <w:style w:type="character" w:customStyle="1" w:styleId="ListLabel323">
    <w:name w:val="ListLabel 323"/>
    <w:qFormat/>
    <w:rsid w:val="0079542A"/>
    <w:rPr>
      <w:rFonts w:cs="OpenSymbol"/>
    </w:rPr>
  </w:style>
  <w:style w:type="character" w:customStyle="1" w:styleId="ListLabel322">
    <w:name w:val="ListLabel 322"/>
    <w:qFormat/>
    <w:rsid w:val="0079542A"/>
    <w:rPr>
      <w:rFonts w:cs="OpenSymbol"/>
    </w:rPr>
  </w:style>
  <w:style w:type="character" w:customStyle="1" w:styleId="ListLabel321">
    <w:name w:val="ListLabel 321"/>
    <w:qFormat/>
    <w:rsid w:val="0079542A"/>
    <w:rPr>
      <w:rFonts w:cs="OpenSymbol"/>
    </w:rPr>
  </w:style>
  <w:style w:type="character" w:customStyle="1" w:styleId="ListLabel320">
    <w:name w:val="ListLabel 320"/>
    <w:qFormat/>
    <w:rsid w:val="0079542A"/>
    <w:rPr>
      <w:rFonts w:cs="OpenSymbol"/>
    </w:rPr>
  </w:style>
  <w:style w:type="character" w:customStyle="1" w:styleId="ListLabel319">
    <w:name w:val="ListLabel 319"/>
    <w:qFormat/>
    <w:rsid w:val="0079542A"/>
    <w:rPr>
      <w:rFonts w:cs="OpenSymbol"/>
    </w:rPr>
  </w:style>
  <w:style w:type="character" w:customStyle="1" w:styleId="ListLabel318">
    <w:name w:val="ListLabel 318"/>
    <w:qFormat/>
    <w:rsid w:val="0079542A"/>
    <w:rPr>
      <w:rFonts w:cs="OpenSymbol"/>
    </w:rPr>
  </w:style>
  <w:style w:type="character" w:customStyle="1" w:styleId="ListLabel317">
    <w:name w:val="ListLabel 317"/>
    <w:qFormat/>
    <w:rsid w:val="0079542A"/>
    <w:rPr>
      <w:rFonts w:cs="OpenSymbol"/>
    </w:rPr>
  </w:style>
  <w:style w:type="character" w:customStyle="1" w:styleId="ListLabel316">
    <w:name w:val="ListLabel 316"/>
    <w:qFormat/>
    <w:rsid w:val="0079542A"/>
    <w:rPr>
      <w:rFonts w:cs="OpenSymbol"/>
    </w:rPr>
  </w:style>
  <w:style w:type="character" w:customStyle="1" w:styleId="ListLabel315">
    <w:name w:val="ListLabel 315"/>
    <w:qFormat/>
    <w:rsid w:val="0079542A"/>
    <w:rPr>
      <w:rFonts w:cs="OpenSymbol"/>
    </w:rPr>
  </w:style>
  <w:style w:type="character" w:customStyle="1" w:styleId="ListLabel314">
    <w:name w:val="ListLabel 314"/>
    <w:qFormat/>
    <w:rsid w:val="0079542A"/>
    <w:rPr>
      <w:rFonts w:cs="OpenSymbol"/>
    </w:rPr>
  </w:style>
  <w:style w:type="character" w:customStyle="1" w:styleId="ListLabel313">
    <w:name w:val="ListLabel 313"/>
    <w:qFormat/>
    <w:rsid w:val="0079542A"/>
    <w:rPr>
      <w:rFonts w:cs="OpenSymbol"/>
    </w:rPr>
  </w:style>
  <w:style w:type="character" w:customStyle="1" w:styleId="ListLabel312">
    <w:name w:val="ListLabel 312"/>
    <w:qFormat/>
    <w:rsid w:val="0079542A"/>
    <w:rPr>
      <w:rFonts w:cs="OpenSymbol"/>
    </w:rPr>
  </w:style>
  <w:style w:type="character" w:customStyle="1" w:styleId="ListLabel311">
    <w:name w:val="ListLabel 311"/>
    <w:qFormat/>
    <w:rsid w:val="0079542A"/>
    <w:rPr>
      <w:rFonts w:cs="OpenSymbol"/>
    </w:rPr>
  </w:style>
  <w:style w:type="character" w:customStyle="1" w:styleId="ListLabel310">
    <w:name w:val="ListLabel 310"/>
    <w:qFormat/>
    <w:rsid w:val="0079542A"/>
    <w:rPr>
      <w:rFonts w:cs="OpenSymbol"/>
    </w:rPr>
  </w:style>
  <w:style w:type="character" w:customStyle="1" w:styleId="ListLabel309">
    <w:name w:val="ListLabel 309"/>
    <w:qFormat/>
    <w:rsid w:val="0079542A"/>
    <w:rPr>
      <w:rFonts w:cs="OpenSymbol"/>
    </w:rPr>
  </w:style>
  <w:style w:type="character" w:customStyle="1" w:styleId="ListLabel308">
    <w:name w:val="ListLabel 308"/>
    <w:qFormat/>
    <w:rsid w:val="0079542A"/>
    <w:rPr>
      <w:rFonts w:cs="Wingdings"/>
    </w:rPr>
  </w:style>
  <w:style w:type="character" w:customStyle="1" w:styleId="ListLabel307">
    <w:name w:val="ListLabel 307"/>
    <w:qFormat/>
    <w:rsid w:val="0079542A"/>
    <w:rPr>
      <w:rFonts w:cs="Courier New"/>
    </w:rPr>
  </w:style>
  <w:style w:type="character" w:customStyle="1" w:styleId="ListLabel306">
    <w:name w:val="ListLabel 306"/>
    <w:qFormat/>
    <w:rsid w:val="0079542A"/>
    <w:rPr>
      <w:rFonts w:cs="Symbol"/>
    </w:rPr>
  </w:style>
  <w:style w:type="character" w:customStyle="1" w:styleId="ListLabel305">
    <w:name w:val="ListLabel 305"/>
    <w:qFormat/>
    <w:rsid w:val="0079542A"/>
    <w:rPr>
      <w:rFonts w:cs="Wingdings"/>
    </w:rPr>
  </w:style>
  <w:style w:type="character" w:customStyle="1" w:styleId="ListLabel304">
    <w:name w:val="ListLabel 304"/>
    <w:qFormat/>
    <w:rsid w:val="0079542A"/>
    <w:rPr>
      <w:rFonts w:cs="Courier New"/>
    </w:rPr>
  </w:style>
  <w:style w:type="character" w:customStyle="1" w:styleId="ListLabel303">
    <w:name w:val="ListLabel 303"/>
    <w:qFormat/>
    <w:rsid w:val="0079542A"/>
    <w:rPr>
      <w:rFonts w:cs="Symbol"/>
    </w:rPr>
  </w:style>
  <w:style w:type="character" w:customStyle="1" w:styleId="ListLabel302">
    <w:name w:val="ListLabel 302"/>
    <w:qFormat/>
    <w:rsid w:val="0079542A"/>
    <w:rPr>
      <w:rFonts w:cs="Wingdings"/>
    </w:rPr>
  </w:style>
  <w:style w:type="character" w:customStyle="1" w:styleId="ListLabel301">
    <w:name w:val="ListLabel 301"/>
    <w:qFormat/>
    <w:rsid w:val="0079542A"/>
    <w:rPr>
      <w:rFonts w:cs="Courier New"/>
    </w:rPr>
  </w:style>
  <w:style w:type="character" w:customStyle="1" w:styleId="ListLabel300">
    <w:name w:val="ListLabel 300"/>
    <w:qFormat/>
    <w:rsid w:val="0079542A"/>
    <w:rPr>
      <w:rFonts w:ascii="Calibri" w:hAnsi="Calibri" w:cs="Symbol"/>
      <w:b/>
      <w:sz w:val="22"/>
    </w:rPr>
  </w:style>
  <w:style w:type="character" w:customStyle="1" w:styleId="ListLabel299">
    <w:name w:val="ListLabel 299"/>
    <w:qFormat/>
    <w:rsid w:val="0079542A"/>
    <w:rPr>
      <w:rFonts w:cs="Wingdings"/>
      <w:sz w:val="20"/>
    </w:rPr>
  </w:style>
  <w:style w:type="character" w:customStyle="1" w:styleId="ListLabel298">
    <w:name w:val="ListLabel 298"/>
    <w:qFormat/>
    <w:rsid w:val="0079542A"/>
    <w:rPr>
      <w:rFonts w:cs="Wingdings"/>
      <w:sz w:val="20"/>
    </w:rPr>
  </w:style>
  <w:style w:type="character" w:customStyle="1" w:styleId="ListLabel297">
    <w:name w:val="ListLabel 297"/>
    <w:qFormat/>
    <w:rsid w:val="0079542A"/>
    <w:rPr>
      <w:rFonts w:cs="Wingdings"/>
      <w:sz w:val="20"/>
    </w:rPr>
  </w:style>
  <w:style w:type="character" w:customStyle="1" w:styleId="ListLabel296">
    <w:name w:val="ListLabel 296"/>
    <w:qFormat/>
    <w:rsid w:val="0079542A"/>
    <w:rPr>
      <w:rFonts w:cs="Wingdings"/>
      <w:sz w:val="20"/>
    </w:rPr>
  </w:style>
  <w:style w:type="character" w:customStyle="1" w:styleId="ListLabel295">
    <w:name w:val="ListLabel 295"/>
    <w:qFormat/>
    <w:rsid w:val="0079542A"/>
    <w:rPr>
      <w:rFonts w:cs="Wingdings"/>
      <w:sz w:val="20"/>
    </w:rPr>
  </w:style>
  <w:style w:type="character" w:customStyle="1" w:styleId="ListLabel294">
    <w:name w:val="ListLabel 294"/>
    <w:qFormat/>
    <w:rsid w:val="0079542A"/>
    <w:rPr>
      <w:rFonts w:cs="Wingdings"/>
      <w:sz w:val="20"/>
    </w:rPr>
  </w:style>
  <w:style w:type="character" w:customStyle="1" w:styleId="ListLabel293">
    <w:name w:val="ListLabel 293"/>
    <w:qFormat/>
    <w:rsid w:val="0079542A"/>
    <w:rPr>
      <w:rFonts w:cs="Wingdings"/>
      <w:sz w:val="20"/>
    </w:rPr>
  </w:style>
  <w:style w:type="character" w:customStyle="1" w:styleId="ListLabel292">
    <w:name w:val="ListLabel 292"/>
    <w:qFormat/>
    <w:rsid w:val="0079542A"/>
    <w:rPr>
      <w:rFonts w:cs="Courier New"/>
      <w:sz w:val="20"/>
    </w:rPr>
  </w:style>
  <w:style w:type="character" w:customStyle="1" w:styleId="ListLabel291">
    <w:name w:val="ListLabel 291"/>
    <w:qFormat/>
    <w:rsid w:val="0079542A"/>
    <w:rPr>
      <w:rFonts w:ascii="Calibri" w:hAnsi="Calibri" w:cs="Symbol"/>
      <w:sz w:val="22"/>
    </w:rPr>
  </w:style>
  <w:style w:type="character" w:customStyle="1" w:styleId="ListLabel290">
    <w:name w:val="ListLabel 290"/>
    <w:qFormat/>
    <w:rsid w:val="0079542A"/>
    <w:rPr>
      <w:rFonts w:cs="OpenSymbol"/>
    </w:rPr>
  </w:style>
  <w:style w:type="character" w:customStyle="1" w:styleId="ListLabel289">
    <w:name w:val="ListLabel 289"/>
    <w:qFormat/>
    <w:rsid w:val="0079542A"/>
    <w:rPr>
      <w:rFonts w:cs="OpenSymbol"/>
    </w:rPr>
  </w:style>
  <w:style w:type="character" w:customStyle="1" w:styleId="ListLabel288">
    <w:name w:val="ListLabel 288"/>
    <w:qFormat/>
    <w:rsid w:val="0079542A"/>
    <w:rPr>
      <w:rFonts w:cs="OpenSymbol"/>
    </w:rPr>
  </w:style>
  <w:style w:type="character" w:customStyle="1" w:styleId="ListLabel287">
    <w:name w:val="ListLabel 287"/>
    <w:qFormat/>
    <w:rsid w:val="0079542A"/>
    <w:rPr>
      <w:rFonts w:cs="OpenSymbol"/>
    </w:rPr>
  </w:style>
  <w:style w:type="character" w:customStyle="1" w:styleId="ListLabel286">
    <w:name w:val="ListLabel 286"/>
    <w:qFormat/>
    <w:rsid w:val="0079542A"/>
    <w:rPr>
      <w:rFonts w:cs="OpenSymbol"/>
    </w:rPr>
  </w:style>
  <w:style w:type="character" w:customStyle="1" w:styleId="ListLabel285">
    <w:name w:val="ListLabel 285"/>
    <w:qFormat/>
    <w:rsid w:val="0079542A"/>
    <w:rPr>
      <w:rFonts w:cs="OpenSymbol"/>
    </w:rPr>
  </w:style>
  <w:style w:type="character" w:customStyle="1" w:styleId="ListLabel284">
    <w:name w:val="ListLabel 284"/>
    <w:qFormat/>
    <w:rsid w:val="0079542A"/>
    <w:rPr>
      <w:rFonts w:cs="OpenSymbol"/>
    </w:rPr>
  </w:style>
  <w:style w:type="character" w:customStyle="1" w:styleId="ListLabel283">
    <w:name w:val="ListLabel 283"/>
    <w:qFormat/>
    <w:rsid w:val="0079542A"/>
    <w:rPr>
      <w:rFonts w:cs="OpenSymbol"/>
    </w:rPr>
  </w:style>
  <w:style w:type="character" w:customStyle="1" w:styleId="ListLabel282">
    <w:name w:val="ListLabel 282"/>
    <w:qFormat/>
    <w:rsid w:val="0079542A"/>
    <w:rPr>
      <w:rFonts w:cs="OpenSymbol"/>
    </w:rPr>
  </w:style>
  <w:style w:type="character" w:customStyle="1" w:styleId="Znakinumeracji">
    <w:name w:val="Znaki numeracji"/>
    <w:qFormat/>
    <w:rsid w:val="0079542A"/>
  </w:style>
  <w:style w:type="character" w:customStyle="1" w:styleId="TekstpodstawowyZnak">
    <w:name w:val="Tekst podstawowy Znak"/>
    <w:basedOn w:val="Domylnaczcionkaakapitu"/>
    <w:qFormat/>
    <w:rsid w:val="00C5144A"/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Domylnaczcionkaakapitu"/>
    <w:qFormat/>
    <w:rsid w:val="00C5144A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9542A"/>
    <w:pPr>
      <w:spacing w:after="140" w:line="288" w:lineRule="auto"/>
    </w:pPr>
  </w:style>
  <w:style w:type="paragraph" w:styleId="Lista">
    <w:name w:val="List"/>
    <w:basedOn w:val="Tekstpodstawowy"/>
    <w:rsid w:val="0079542A"/>
    <w:rPr>
      <w:rFonts w:cs="Mangal"/>
    </w:rPr>
  </w:style>
  <w:style w:type="paragraph" w:styleId="Legenda">
    <w:name w:val="caption"/>
    <w:basedOn w:val="Normalny"/>
    <w:qFormat/>
    <w:rsid w:val="007954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542A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7029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2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0E8F"/>
    <w:pPr>
      <w:overflowPunct w:val="0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rsid w:val="0079542A"/>
    <w:pPr>
      <w:ind w:left="720"/>
      <w:contextualSpacing/>
    </w:pPr>
  </w:style>
  <w:style w:type="paragraph" w:customStyle="1" w:styleId="Default">
    <w:name w:val="Default"/>
    <w:qFormat/>
    <w:rsid w:val="0079542A"/>
    <w:pPr>
      <w:overflowPunct w:val="0"/>
    </w:pPr>
    <w:rPr>
      <w:rFonts w:asciiTheme="minorHAnsi" w:hAnsiTheme="minorHAnsi" w:cs="Calibri"/>
      <w:color w:val="000000"/>
      <w:kern w:val="0"/>
      <w:sz w:val="22"/>
      <w:lang w:eastAsia="pl-PL" w:bidi="ar-SA"/>
    </w:rPr>
  </w:style>
  <w:style w:type="paragraph" w:customStyle="1" w:styleId="awciety">
    <w:name w:val="a) wciety"/>
    <w:basedOn w:val="Normalny"/>
    <w:qFormat/>
    <w:rsid w:val="00C5144A"/>
    <w:pPr>
      <w:tabs>
        <w:tab w:val="left" w:pos="-30124"/>
      </w:tabs>
      <w:spacing w:after="0" w:line="258" w:lineRule="atLeast"/>
      <w:ind w:left="454" w:hanging="227"/>
      <w:jc w:val="both"/>
    </w:pPr>
    <w:rPr>
      <w:rFonts w:ascii="FrankfurtGothic" w:hAnsi="FrankfurtGothic" w:cs="Times New Roman"/>
      <w:color w:val="000000"/>
      <w:kern w:val="2"/>
      <w:sz w:val="19"/>
      <w:szCs w:val="20"/>
    </w:rPr>
  </w:style>
  <w:style w:type="paragraph" w:customStyle="1" w:styleId="1">
    <w:name w:val="1."/>
    <w:basedOn w:val="Normalny"/>
    <w:qFormat/>
    <w:rsid w:val="00C5144A"/>
    <w:pPr>
      <w:tabs>
        <w:tab w:val="left" w:pos="17706"/>
      </w:tabs>
      <w:spacing w:after="0" w:line="258" w:lineRule="atLeast"/>
      <w:ind w:left="227" w:hanging="227"/>
      <w:jc w:val="both"/>
    </w:pPr>
    <w:rPr>
      <w:rFonts w:ascii="FrankfurtGothic" w:hAnsi="FrankfurtGothic" w:cs="Times New Roman"/>
      <w:color w:val="000000"/>
      <w:kern w:val="2"/>
      <w:sz w:val="19"/>
      <w:szCs w:val="20"/>
    </w:rPr>
  </w:style>
  <w:style w:type="paragraph" w:customStyle="1" w:styleId="Bezodstpw1">
    <w:name w:val="Bez odstępów1"/>
    <w:qFormat/>
    <w:rsid w:val="00C5144A"/>
    <w:pPr>
      <w:widowControl w:val="0"/>
      <w:suppressAutoHyphens/>
      <w:overflowPunct w:val="0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C422-96AB-45D0-AA01-E941D1F2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Marta Karp</cp:lastModifiedBy>
  <cp:revision>49</cp:revision>
  <cp:lastPrinted>2018-11-26T07:57:00Z</cp:lastPrinted>
  <dcterms:created xsi:type="dcterms:W3CDTF">2018-06-15T09:29:00Z</dcterms:created>
  <dcterms:modified xsi:type="dcterms:W3CDTF">2018-11-26T08:04:00Z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