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Nr</w:t>
      </w:r>
      <w:r w:rsidR="00B34C7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C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31</w:t>
      </w:r>
      <w:r w:rsidRPr="00E25B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2018</w:t>
      </w:r>
    </w:p>
    <w:p w:rsidR="006C715B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NA REALIZACJĘ USŁUGI</w:t>
      </w: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E66C4"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r w:rsidR="000E1C4D">
        <w:rPr>
          <w:rFonts w:ascii="Times New Roman" w:hAnsi="Times New Roman" w:cs="Times New Roman"/>
          <w:b/>
          <w:sz w:val="24"/>
          <w:szCs w:val="24"/>
          <w:lang w:eastAsia="pl-PL"/>
        </w:rPr>
        <w:t>OREPETYCJE Z JĘZYKA POLSKIEGO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:rsidR="006C715B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OTOCZENIA </w:t>
      </w:r>
      <w:r w:rsidR="00E25B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(DZIECI)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UCZESTNIKÓW PROJEKTU</w:t>
      </w: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WRAZ Z DOJAZDEM DO MIEJSCA ZAMIESZKANIA</w:t>
      </w:r>
    </w:p>
    <w:p w:rsidR="006C715B" w:rsidRPr="00822D98" w:rsidRDefault="006C715B" w:rsidP="006C715B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sz w:val="24"/>
          <w:szCs w:val="24"/>
          <w:lang w:eastAsia="pl-PL"/>
        </w:rPr>
        <w:t>- zgodnie z procedurą ROZEZNANIE RYNKU</w:t>
      </w:r>
    </w:p>
    <w:p w:rsidR="006C715B" w:rsidRDefault="006C715B" w:rsidP="006C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715B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476594">
        <w:rPr>
          <w:rFonts w:ascii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ramach projektu pn.: „</w:t>
      </w:r>
      <w:r w:rsidRPr="00FA5B29">
        <w:rPr>
          <w:rFonts w:ascii="Times New Roman" w:hAnsi="Times New Roman" w:cs="Times New Roman"/>
          <w:b/>
          <w:sz w:val="24"/>
          <w:szCs w:val="24"/>
          <w:lang w:eastAsia="pl-PL"/>
        </w:rPr>
        <w:t>NASZE WSPARCIE TWÓJ SUKCES”,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współfinansowanego przez Unię Europejską ze środków Europejskiego Funduszu Społecznego w ramach Regionalnego Programu Operacyjnego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na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lata 2014-2020, Oś priorytetowa </w:t>
      </w:r>
      <w:r>
        <w:rPr>
          <w:rFonts w:ascii="Times New Roman" w:hAnsi="Times New Roman" w:cs="Times New Roman"/>
          <w:sz w:val="24"/>
          <w:szCs w:val="24"/>
          <w:lang w:eastAsia="pl-PL"/>
        </w:rPr>
        <w:t>VII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Wyłączenie społeczne, Działanie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Programy na rzecz integracji osób i rodzin zagrożonych ubóstwem i/lub wykluczeniem społecznym ukierunkowane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6C715B" w:rsidRPr="00476594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CPV: </w:t>
      </w:r>
      <w:r w:rsidRPr="00E25B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80000000–4 – usługi edukacyjne i szkoleniowe</w:t>
      </w:r>
    </w:p>
    <w:p w:rsidR="006C715B" w:rsidRPr="00476594" w:rsidRDefault="006C715B" w:rsidP="006C71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Pr="00476594">
        <w:rPr>
          <w:rFonts w:ascii="Times New Roman" w:hAnsi="Times New Roman" w:cs="Times New Roman"/>
          <w:b/>
          <w:sz w:val="24"/>
          <w:szCs w:val="24"/>
          <w:lang w:eastAsia="pl-PL"/>
        </w:rPr>
        <w:t>. Zamawiający:</w:t>
      </w:r>
    </w:p>
    <w:p w:rsidR="006C715B" w:rsidRDefault="00223FCB" w:rsidP="00223F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 Goleniowski - </w:t>
      </w:r>
      <w:bookmarkStart w:id="0" w:name="_GoBack"/>
      <w:bookmarkEnd w:id="0"/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t>Powiatowe Centrum Pomocy Rodzinie</w:t>
      </w:r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6C715B">
        <w:rPr>
          <w:rFonts w:ascii="Times New Roman" w:hAnsi="Times New Roman" w:cs="Times New Roman"/>
          <w:sz w:val="24"/>
          <w:szCs w:val="24"/>
          <w:lang w:eastAsia="pl-PL"/>
        </w:rPr>
        <w:t>Pocztowa 43</w:t>
      </w:r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C715B">
        <w:rPr>
          <w:rFonts w:ascii="Times New Roman" w:hAnsi="Times New Roman" w:cs="Times New Roman"/>
          <w:sz w:val="24"/>
          <w:szCs w:val="24"/>
          <w:lang w:eastAsia="pl-PL"/>
        </w:rPr>
        <w:t>72-100 Goleniów</w:t>
      </w:r>
    </w:p>
    <w:p w:rsidR="00223FCB" w:rsidRDefault="00223FCB" w:rsidP="00223F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:rsidR="006C715B" w:rsidRPr="00E25B71" w:rsidRDefault="006C715B" w:rsidP="006C715B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E25B71">
        <w:rPr>
          <w:rFonts w:ascii="Times New Roman" w:hAnsi="Times New Roman" w:cs="Times New Roman"/>
          <w:color w:val="auto"/>
          <w:sz w:val="24"/>
        </w:rPr>
        <w:t xml:space="preserve">Przedmiotem zamówienia jest wybór osoby/podmiotu do realizacji usługi: </w:t>
      </w:r>
      <w:bookmarkStart w:id="1" w:name="__DdeLink__424_2690662063"/>
      <w:r w:rsidR="00E25B71">
        <w:rPr>
          <w:rFonts w:ascii="Times New Roman" w:hAnsi="Times New Roman" w:cs="Times New Roman"/>
          <w:color w:val="auto"/>
          <w:sz w:val="24"/>
        </w:rPr>
        <w:t xml:space="preserve">udzielanie </w:t>
      </w:r>
      <w:proofErr w:type="gramStart"/>
      <w:r w:rsidR="00E25B71">
        <w:rPr>
          <w:rFonts w:ascii="Times New Roman" w:hAnsi="Times New Roman" w:cs="Times New Roman"/>
          <w:color w:val="auto"/>
          <w:sz w:val="24"/>
        </w:rPr>
        <w:t>indywid</w:t>
      </w:r>
      <w:r w:rsidR="00AE66C4">
        <w:rPr>
          <w:rFonts w:ascii="Times New Roman" w:hAnsi="Times New Roman" w:cs="Times New Roman"/>
          <w:color w:val="auto"/>
          <w:sz w:val="24"/>
        </w:rPr>
        <w:t>ualnych</w:t>
      </w:r>
      <w:proofErr w:type="gramEnd"/>
      <w:r w:rsidR="00AE66C4">
        <w:rPr>
          <w:rFonts w:ascii="Times New Roman" w:hAnsi="Times New Roman" w:cs="Times New Roman"/>
          <w:color w:val="auto"/>
          <w:sz w:val="24"/>
        </w:rPr>
        <w:t xml:space="preserve"> k</w:t>
      </w:r>
      <w:r w:rsidR="000E1C4D">
        <w:rPr>
          <w:rFonts w:ascii="Times New Roman" w:hAnsi="Times New Roman" w:cs="Times New Roman"/>
          <w:color w:val="auto"/>
          <w:sz w:val="24"/>
        </w:rPr>
        <w:t>orepetycji z języka polskiego</w:t>
      </w:r>
      <w:r w:rsidR="00E25B71">
        <w:rPr>
          <w:rFonts w:ascii="Times New Roman" w:hAnsi="Times New Roman" w:cs="Times New Roman"/>
          <w:color w:val="auto"/>
          <w:sz w:val="24"/>
        </w:rPr>
        <w:t xml:space="preserve"> dla </w:t>
      </w:r>
      <w:r w:rsidRPr="00E25B71">
        <w:rPr>
          <w:rFonts w:ascii="Times New Roman" w:hAnsi="Times New Roman" w:cs="Times New Roman"/>
          <w:color w:val="auto"/>
          <w:sz w:val="24"/>
        </w:rPr>
        <w:t>otoczenia</w:t>
      </w:r>
      <w:r w:rsidR="00E25B71">
        <w:rPr>
          <w:rFonts w:ascii="Times New Roman" w:hAnsi="Times New Roman" w:cs="Times New Roman"/>
          <w:color w:val="auto"/>
          <w:sz w:val="24"/>
        </w:rPr>
        <w:t xml:space="preserve"> (dzieci)</w:t>
      </w:r>
      <w:r w:rsidRPr="00E25B71">
        <w:rPr>
          <w:rFonts w:ascii="Times New Roman" w:hAnsi="Times New Roman" w:cs="Times New Roman"/>
          <w:color w:val="auto"/>
          <w:sz w:val="24"/>
        </w:rPr>
        <w:t xml:space="preserve"> uczestników projektu </w:t>
      </w:r>
      <w:r w:rsidR="00E25B71">
        <w:rPr>
          <w:rFonts w:ascii="Times New Roman" w:hAnsi="Times New Roman" w:cs="Times New Roman"/>
          <w:color w:val="auto"/>
          <w:sz w:val="24"/>
        </w:rPr>
        <w:br/>
      </w:r>
      <w:proofErr w:type="spellStart"/>
      <w:r w:rsidR="00E25B71">
        <w:rPr>
          <w:rFonts w:ascii="Times New Roman" w:hAnsi="Times New Roman" w:cs="Times New Roman"/>
          <w:color w:val="auto"/>
          <w:sz w:val="24"/>
        </w:rPr>
        <w:t>pn</w:t>
      </w:r>
      <w:proofErr w:type="spellEnd"/>
      <w:r w:rsidR="00B34C79">
        <w:rPr>
          <w:rFonts w:ascii="Times New Roman" w:hAnsi="Times New Roman" w:cs="Times New Roman"/>
          <w:color w:val="auto"/>
          <w:sz w:val="24"/>
        </w:rPr>
        <w:t xml:space="preserve"> </w:t>
      </w:r>
      <w:r w:rsidRPr="00E25B71">
        <w:rPr>
          <w:rFonts w:ascii="Times New Roman" w:hAnsi="Times New Roman" w:cs="Times New Roman"/>
          <w:color w:val="auto"/>
          <w:sz w:val="24"/>
        </w:rPr>
        <w:t>„NASZE WSPARCIE TWÓJ SUKCES”</w:t>
      </w:r>
      <w:r w:rsidR="00E25B71">
        <w:rPr>
          <w:rFonts w:ascii="Times New Roman" w:hAnsi="Times New Roman" w:cs="Times New Roman"/>
          <w:color w:val="auto"/>
          <w:sz w:val="24"/>
        </w:rPr>
        <w:t xml:space="preserve"> wyrównujących ich szanse edukacyjne</w:t>
      </w:r>
      <w:r w:rsidRPr="00E25B71">
        <w:rPr>
          <w:rFonts w:ascii="Times New Roman" w:hAnsi="Times New Roman" w:cs="Times New Roman"/>
          <w:color w:val="auto"/>
          <w:sz w:val="24"/>
        </w:rPr>
        <w:t>.</w:t>
      </w:r>
      <w:bookmarkEnd w:id="1"/>
    </w:p>
    <w:p w:rsidR="006C715B" w:rsidRPr="00E25B71" w:rsidRDefault="006C715B" w:rsidP="006C715B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57">
        <w:rPr>
          <w:rFonts w:ascii="Times New Roman" w:hAnsi="Times New Roman" w:cs="Times New Roman"/>
          <w:b/>
          <w:sz w:val="24"/>
          <w:szCs w:val="24"/>
        </w:rPr>
        <w:t>III. Procedura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Na podstawie art. 4 ust. 8 ustawy z dnia 29 stycznia 2004r. Prawo zamówień publicznych.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071">
        <w:rPr>
          <w:rFonts w:ascii="Times New Roman" w:hAnsi="Times New Roman"/>
          <w:sz w:val="24"/>
          <w:szCs w:val="24"/>
        </w:rPr>
        <w:t>Usługa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 w:rsidRPr="00831071">
        <w:rPr>
          <w:rFonts w:ascii="Times New Roman" w:hAnsi="Times New Roman"/>
          <w:sz w:val="24"/>
          <w:szCs w:val="24"/>
        </w:rPr>
        <w:t>polega na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 xml:space="preserve">udzielanie indywidualnych korepetycji </w:t>
      </w:r>
      <w:r w:rsidR="000E1C4D">
        <w:rPr>
          <w:rFonts w:ascii="Times New Roman" w:hAnsi="Times New Roman"/>
          <w:sz w:val="24"/>
          <w:szCs w:val="24"/>
        </w:rPr>
        <w:t>z języka polskiego</w:t>
      </w:r>
      <w:r w:rsidR="00DF7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otoczenia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(dzieci) </w:t>
      </w:r>
      <w:r w:rsidRPr="002671AB">
        <w:rPr>
          <w:rFonts w:ascii="Times New Roman" w:hAnsi="Times New Roman"/>
          <w:sz w:val="24"/>
          <w:szCs w:val="24"/>
        </w:rPr>
        <w:t xml:space="preserve">uczestników projektu </w:t>
      </w:r>
      <w:r w:rsidR="00473470">
        <w:rPr>
          <w:rFonts w:ascii="Times New Roman" w:hAnsi="Times New Roman" w:cs="Times New Roman"/>
        </w:rPr>
        <w:t>w ich miejscu zamieszkania</w:t>
      </w:r>
      <w:r w:rsidR="00AE66C4">
        <w:rPr>
          <w:rFonts w:ascii="Times New Roman" w:hAnsi="Times New Roman" w:cs="Times New Roman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wyrównujących ich szanse edukacyjne.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t xml:space="preserve">Liczba godzin korepetycji będzie zależała od potrzeb i wymagań </w:t>
      </w:r>
      <w:r>
        <w:rPr>
          <w:rFonts w:ascii="Times New Roman" w:hAnsi="Times New Roman"/>
          <w:sz w:val="24"/>
          <w:szCs w:val="24"/>
        </w:rPr>
        <w:t>dzieci zakwalifikowanych do objęcia wsparciem edukacyjnym</w:t>
      </w:r>
      <w:r w:rsidRPr="002671AB">
        <w:rPr>
          <w:rFonts w:ascii="Times New Roman" w:hAnsi="Times New Roman"/>
          <w:sz w:val="24"/>
          <w:szCs w:val="24"/>
        </w:rPr>
        <w:t xml:space="preserve"> tj. korepetytor może nie wykorzystać pełnej puli godzin zaplanowanej przez Zamawiającego na daną część zamówienia w przypadku, gdy uczestnicy projektu nie będą zgłaszać zapotrzebowania na danego rodzaju przedmioty, a w przypadku zwiększonych potrzeb uczestników projektu</w:t>
      </w:r>
      <w:r>
        <w:rPr>
          <w:rFonts w:ascii="Times New Roman" w:hAnsi="Times New Roman"/>
          <w:sz w:val="24"/>
          <w:szCs w:val="24"/>
        </w:rPr>
        <w:t>,</w:t>
      </w:r>
      <w:r w:rsidRPr="002671AB">
        <w:rPr>
          <w:rFonts w:ascii="Times New Roman" w:hAnsi="Times New Roman"/>
          <w:sz w:val="24"/>
          <w:szCs w:val="24"/>
        </w:rPr>
        <w:t xml:space="preserve"> co do danego przedmiotu liczba godzin może ulec zwiększeniu</w:t>
      </w:r>
      <w:r w:rsidR="00172DFF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maksymalnie o 50% w stosunku do zaplanowanej liczby godzin w ramach danej części zamówienia.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lastRenderedPageBreak/>
        <w:t>Korepetytorowi przysługiwać będzie wynagrodzenie jedynie za faktyczne godziny udzielania korepetycji. Zamawiający nie pokrywa korepetytorowi żadnych poniesionych przez niego kosztów związanych z realizacją korepetycji, w tym kosztów dojazdu.</w:t>
      </w:r>
    </w:p>
    <w:p w:rsidR="006C715B" w:rsidRPr="00B7018F" w:rsidRDefault="00B34C79" w:rsidP="00B701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71AB">
        <w:rPr>
          <w:rFonts w:ascii="Times New Roman" w:hAnsi="Times New Roman"/>
          <w:sz w:val="24"/>
          <w:szCs w:val="24"/>
        </w:rPr>
        <w:t xml:space="preserve"> trakcie trwania umowy </w:t>
      </w:r>
      <w:r>
        <w:rPr>
          <w:rFonts w:ascii="Times New Roman" w:hAnsi="Times New Roman"/>
          <w:sz w:val="24"/>
          <w:szCs w:val="24"/>
        </w:rPr>
        <w:t>k</w:t>
      </w:r>
      <w:r w:rsidR="00A63AE3" w:rsidRPr="002671AB">
        <w:rPr>
          <w:rFonts w:ascii="Times New Roman" w:hAnsi="Times New Roman"/>
          <w:sz w:val="24"/>
          <w:szCs w:val="24"/>
        </w:rPr>
        <w:t>orepety</w:t>
      </w:r>
      <w:r w:rsidR="00A63AE3">
        <w:rPr>
          <w:rFonts w:ascii="Times New Roman" w:hAnsi="Times New Roman"/>
          <w:sz w:val="24"/>
          <w:szCs w:val="24"/>
        </w:rPr>
        <w:t xml:space="preserve">cje </w:t>
      </w:r>
      <w:r>
        <w:rPr>
          <w:rFonts w:ascii="Times New Roman" w:hAnsi="Times New Roman"/>
          <w:sz w:val="24"/>
          <w:szCs w:val="24"/>
        </w:rPr>
        <w:t xml:space="preserve">będą </w:t>
      </w:r>
      <w:r w:rsidR="00A63AE3" w:rsidRPr="002671AB">
        <w:rPr>
          <w:rFonts w:ascii="Times New Roman" w:hAnsi="Times New Roman"/>
          <w:sz w:val="24"/>
          <w:szCs w:val="24"/>
        </w:rPr>
        <w:t>udziela</w:t>
      </w:r>
      <w:r w:rsidR="00A63AE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liczbie dzieci </w:t>
      </w:r>
      <w:r w:rsidR="00A63AE3" w:rsidRPr="002671AB">
        <w:rPr>
          <w:rFonts w:ascii="Times New Roman" w:hAnsi="Times New Roman"/>
          <w:sz w:val="24"/>
          <w:szCs w:val="24"/>
        </w:rPr>
        <w:t xml:space="preserve">większej </w:t>
      </w:r>
      <w:r>
        <w:rPr>
          <w:rFonts w:ascii="Times New Roman" w:hAnsi="Times New Roman"/>
          <w:sz w:val="24"/>
          <w:szCs w:val="24"/>
        </w:rPr>
        <w:t>niż</w:t>
      </w:r>
      <w:r w:rsidR="00A63AE3" w:rsidRPr="002671AB">
        <w:rPr>
          <w:rFonts w:ascii="Times New Roman" w:hAnsi="Times New Roman"/>
          <w:sz w:val="24"/>
          <w:szCs w:val="24"/>
        </w:rPr>
        <w:t xml:space="preserve"> jedn</w:t>
      </w:r>
      <w:r w:rsidR="00A63AE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dziecko</w:t>
      </w:r>
      <w:r w:rsidR="00A63AE3">
        <w:rPr>
          <w:rFonts w:ascii="Times New Roman" w:hAnsi="Times New Roman"/>
          <w:sz w:val="24"/>
          <w:szCs w:val="24"/>
        </w:rPr>
        <w:t>.</w:t>
      </w:r>
    </w:p>
    <w:p w:rsidR="006C715B" w:rsidRDefault="006C715B" w:rsidP="006C71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  <w:r w:rsidR="00AE6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AE3" w:rsidRPr="00A63AE3">
        <w:rPr>
          <w:rFonts w:ascii="Times New Roman" w:hAnsi="Times New Roman" w:cs="Times New Roman"/>
          <w:bCs/>
          <w:sz w:val="24"/>
          <w:szCs w:val="24"/>
        </w:rPr>
        <w:t>październik 2018 r. – grudzień 2019 r.</w:t>
      </w:r>
    </w:p>
    <w:p w:rsidR="00116FF0" w:rsidRDefault="00116FF0" w:rsidP="00116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t>Dokładne terminy i godziny udzielania korepetycji ustalane będą na bieżąco</w:t>
      </w:r>
      <w:r w:rsidR="00B34C79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z uczestnikiem projektu, stosownie do tempa pracy</w:t>
      </w:r>
      <w:r>
        <w:rPr>
          <w:rFonts w:ascii="Times New Roman" w:hAnsi="Times New Roman"/>
          <w:sz w:val="24"/>
          <w:szCs w:val="24"/>
        </w:rPr>
        <w:t xml:space="preserve"> dziecka objętego wsparciem edukacyjnym</w:t>
      </w:r>
      <w:r w:rsidRPr="002671AB">
        <w:rPr>
          <w:rFonts w:ascii="Times New Roman" w:hAnsi="Times New Roman"/>
          <w:sz w:val="24"/>
          <w:szCs w:val="24"/>
        </w:rPr>
        <w:t xml:space="preserve"> oraz czynionych postępów.</w:t>
      </w:r>
      <w:r w:rsidR="000E1C4D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 xml:space="preserve">Korepetycje odbywać się będą w miejscu </w:t>
      </w:r>
      <w:r>
        <w:rPr>
          <w:rFonts w:ascii="Times New Roman" w:hAnsi="Times New Roman"/>
          <w:sz w:val="24"/>
          <w:szCs w:val="24"/>
        </w:rPr>
        <w:t xml:space="preserve">zamieszkania dziecka </w:t>
      </w:r>
      <w:r w:rsidRPr="002671AB">
        <w:rPr>
          <w:rFonts w:ascii="Times New Roman" w:hAnsi="Times New Roman"/>
          <w:sz w:val="24"/>
          <w:szCs w:val="24"/>
        </w:rPr>
        <w:t>zakwalifikowan</w:t>
      </w:r>
      <w:r>
        <w:rPr>
          <w:rFonts w:ascii="Times New Roman" w:hAnsi="Times New Roman"/>
          <w:sz w:val="24"/>
          <w:szCs w:val="24"/>
        </w:rPr>
        <w:t>ego</w:t>
      </w:r>
      <w:r w:rsidRPr="002671AB">
        <w:rPr>
          <w:rFonts w:ascii="Times New Roman" w:hAnsi="Times New Roman"/>
          <w:sz w:val="24"/>
          <w:szCs w:val="24"/>
        </w:rPr>
        <w:t xml:space="preserve"> do objęcia wsparciem edukacyjnym</w:t>
      </w:r>
      <w:r>
        <w:rPr>
          <w:rFonts w:ascii="Times New Roman" w:hAnsi="Times New Roman"/>
          <w:sz w:val="24"/>
          <w:szCs w:val="24"/>
        </w:rPr>
        <w:t>.</w:t>
      </w:r>
    </w:p>
    <w:p w:rsidR="00473470" w:rsidRDefault="00116FF0" w:rsidP="00116F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A92D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Wymagania </w:t>
      </w:r>
      <w:r w:rsidR="00BE64DA">
        <w:rPr>
          <w:rFonts w:ascii="Times New Roman" w:eastAsia="Times New Roman" w:hAnsi="Times New Roman"/>
          <w:b/>
          <w:sz w:val="24"/>
          <w:szCs w:val="24"/>
          <w:lang w:eastAsia="pl-PL"/>
        </w:rPr>
        <w:t>formalne wobec Wykonawcy</w:t>
      </w:r>
      <w:r w:rsidRPr="00A92D6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73470" w:rsidRPr="000C6B82" w:rsidRDefault="00473470" w:rsidP="00473470">
      <w:pPr>
        <w:pStyle w:val="NormalnyWeb"/>
        <w:numPr>
          <w:ilvl w:val="0"/>
          <w:numId w:val="19"/>
        </w:numPr>
        <w:suppressAutoHyphens/>
        <w:overflowPunct/>
        <w:spacing w:before="150" w:beforeAutospacing="0" w:after="0" w:afterAutospacing="0" w:line="276" w:lineRule="auto"/>
        <w:jc w:val="both"/>
        <w:rPr>
          <w:color w:val="000000" w:themeColor="text1"/>
        </w:rPr>
      </w:pPr>
      <w:r w:rsidRPr="000C6B82">
        <w:rPr>
          <w:color w:val="000000" w:themeColor="text1"/>
          <w:shd w:val="clear" w:color="auto" w:fill="FFFFFF"/>
        </w:rPr>
        <w:t>Wykształcenie:</w:t>
      </w:r>
      <w:r w:rsidR="00172DFF">
        <w:rPr>
          <w:color w:val="000000" w:themeColor="text1"/>
          <w:shd w:val="clear" w:color="auto" w:fill="FFFFFF"/>
        </w:rPr>
        <w:t xml:space="preserve"> </w:t>
      </w:r>
      <w:r w:rsidRPr="000C6B82">
        <w:rPr>
          <w:color w:val="000000"/>
        </w:rPr>
        <w:t>studia wyższe co najmniej pierwszego stopnia lub wyższe magisterskie na kierunku zgodnym z nauczanym przedmiotem lub którego standardy kształcenia obejmują treści nauczanego przedmiotu</w:t>
      </w:r>
      <w:proofErr w:type="gramStart"/>
      <w:r w:rsidRPr="000C6B82">
        <w:rPr>
          <w:color w:val="000000"/>
        </w:rPr>
        <w:t>, </w:t>
      </w:r>
      <w:r w:rsidRPr="00D46A56">
        <w:rPr>
          <w:color w:val="000000"/>
        </w:rPr>
        <w:t>inn</w:t>
      </w:r>
      <w:r w:rsidRPr="000C6B82">
        <w:rPr>
          <w:color w:val="000000"/>
        </w:rPr>
        <w:t>e</w:t>
      </w:r>
      <w:proofErr w:type="gramEnd"/>
      <w:r w:rsidRPr="00D46A56">
        <w:rPr>
          <w:color w:val="000000"/>
        </w:rPr>
        <w:t xml:space="preserve"> niż nauczany przedmiot, ale dodatkowo ukończyła studia podyplomowe w zakresie nauczanego przedmiotu</w:t>
      </w:r>
      <w:r w:rsidRPr="000C6B82">
        <w:rPr>
          <w:color w:val="000000"/>
        </w:rPr>
        <w:t xml:space="preserve"> oraz przygotowanie pedagogiczne.</w:t>
      </w:r>
    </w:p>
    <w:p w:rsidR="00473470" w:rsidRPr="00D804BE" w:rsidRDefault="00473470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05F36">
        <w:rPr>
          <w:rFonts w:ascii="Times New Roman" w:hAnsi="Times New Roman"/>
          <w:sz w:val="24"/>
          <w:szCs w:val="24"/>
        </w:rPr>
        <w:t>o najmniej 3- letnie doświadczenie</w:t>
      </w:r>
      <w:r>
        <w:rPr>
          <w:rFonts w:ascii="Times New Roman" w:hAnsi="Times New Roman"/>
          <w:sz w:val="24"/>
          <w:szCs w:val="24"/>
        </w:rPr>
        <w:t>,</w:t>
      </w:r>
      <w:r w:rsidR="00172DFF">
        <w:rPr>
          <w:rFonts w:ascii="Times New Roman" w:hAnsi="Times New Roman"/>
          <w:sz w:val="24"/>
          <w:szCs w:val="24"/>
        </w:rPr>
        <w:t xml:space="preserve"> </w:t>
      </w:r>
      <w:r w:rsidRPr="00A92D63">
        <w:rPr>
          <w:rFonts w:ascii="Times New Roman" w:eastAsia="Times New Roman" w:hAnsi="Times New Roman"/>
          <w:sz w:val="24"/>
          <w:szCs w:val="24"/>
          <w:lang w:eastAsia="pl-PL"/>
        </w:rPr>
        <w:t xml:space="preserve">wiedza i umiejętności </w:t>
      </w:r>
      <w:r w:rsidRPr="00105F36">
        <w:rPr>
          <w:rFonts w:ascii="Times New Roman" w:hAnsi="Times New Roman"/>
          <w:sz w:val="24"/>
          <w:szCs w:val="24"/>
        </w:rPr>
        <w:t xml:space="preserve">w </w:t>
      </w:r>
      <w:r w:rsidR="00172DFF">
        <w:rPr>
          <w:rFonts w:ascii="Times New Roman" w:hAnsi="Times New Roman"/>
          <w:sz w:val="24"/>
          <w:szCs w:val="24"/>
        </w:rPr>
        <w:t>nauczaniu przedmiotu języka polskiego</w:t>
      </w:r>
      <w:r>
        <w:rPr>
          <w:rFonts w:ascii="Times New Roman" w:hAnsi="Times New Roman"/>
          <w:sz w:val="24"/>
          <w:szCs w:val="24"/>
        </w:rPr>
        <w:t>,</w:t>
      </w:r>
      <w:r w:rsidR="00172DFF">
        <w:rPr>
          <w:rFonts w:ascii="Times New Roman" w:hAnsi="Times New Roman"/>
          <w:sz w:val="24"/>
          <w:szCs w:val="24"/>
        </w:rPr>
        <w:t xml:space="preserve"> </w:t>
      </w:r>
      <w:r w:rsidRPr="00A92D63">
        <w:rPr>
          <w:rFonts w:ascii="Times New Roman" w:eastAsia="Times New Roman" w:hAnsi="Times New Roman"/>
          <w:sz w:val="24"/>
          <w:szCs w:val="24"/>
          <w:lang w:eastAsia="pl-PL"/>
        </w:rPr>
        <w:t>poświadczone odpowiednimi dokumentami.</w:t>
      </w:r>
    </w:p>
    <w:p w:rsidR="00473470" w:rsidRPr="00BE64DA" w:rsidRDefault="00473470" w:rsidP="00BE64DA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64DA">
        <w:rPr>
          <w:rFonts w:ascii="Times New Roman" w:hAnsi="Times New Roman"/>
          <w:sz w:val="24"/>
          <w:szCs w:val="24"/>
        </w:rPr>
        <w:t>Są osobami mobilnymi (możliwość pracy w środowisku klienta).</w:t>
      </w:r>
    </w:p>
    <w:p w:rsidR="00473470" w:rsidRDefault="00473470" w:rsidP="0047347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2283">
        <w:rPr>
          <w:rFonts w:ascii="Times New Roman" w:hAnsi="Times New Roman"/>
          <w:sz w:val="24"/>
          <w:szCs w:val="24"/>
        </w:rPr>
        <w:t>Zamawiający uzna, że Wykonawca posiada wymagane zdolności zawodowe zapewniające należyte wykonanie zamówienia, jeżeli Wykonawca wykaże, że dysponuje w/w wymaganiami formalnymi lub będzie dysponować osobą spełniającą ww. wymagania formalne.</w:t>
      </w:r>
    </w:p>
    <w:p w:rsidR="00473470" w:rsidRPr="00473470" w:rsidRDefault="00AE66C4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bywatelstwo polskie,</w:t>
      </w:r>
    </w:p>
    <w:p w:rsidR="00473470" w:rsidRPr="00473470" w:rsidRDefault="00AE66C4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ełna zdolność do czynności prawnych i korzystanie z pełni praw publicznych,</w:t>
      </w:r>
    </w:p>
    <w:p w:rsidR="00473470" w:rsidRPr="00473470" w:rsidRDefault="00AE66C4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iekaralność za przestępstwa umyślne</w:t>
      </w:r>
      <w:r w:rsidR="00BE64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3470" w:rsidRPr="00BE64DA" w:rsidRDefault="00473470" w:rsidP="00BE6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73470" w:rsidRDefault="00473470" w:rsidP="0047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70" w:rsidRDefault="00473470" w:rsidP="00473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116FF0" w:rsidRPr="00BA0464" w:rsidRDefault="00116FF0" w:rsidP="00116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Zadania Wykonawcy w ramach przedmiotu zamówienia:</w:t>
      </w:r>
    </w:p>
    <w:p w:rsidR="00116FF0" w:rsidRPr="00BA0464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korepetycji</w:t>
      </w:r>
      <w:r w:rsidRPr="002671AB">
        <w:rPr>
          <w:rFonts w:ascii="Times New Roman" w:hAnsi="Times New Roman"/>
          <w:sz w:val="24"/>
          <w:szCs w:val="24"/>
        </w:rPr>
        <w:t xml:space="preserve"> z przedmiotu </w:t>
      </w:r>
      <w:r>
        <w:rPr>
          <w:rFonts w:ascii="Times New Roman" w:hAnsi="Times New Roman"/>
          <w:sz w:val="24"/>
          <w:szCs w:val="24"/>
        </w:rPr>
        <w:t xml:space="preserve">matematyka </w:t>
      </w:r>
      <w:r w:rsidRPr="002671AB">
        <w:rPr>
          <w:rFonts w:ascii="Times New Roman" w:hAnsi="Times New Roman"/>
          <w:sz w:val="24"/>
          <w:szCs w:val="24"/>
        </w:rPr>
        <w:t>na poziomie od podstawoweg</w:t>
      </w:r>
      <w:r>
        <w:rPr>
          <w:rFonts w:ascii="Times New Roman" w:hAnsi="Times New Roman"/>
          <w:sz w:val="24"/>
          <w:szCs w:val="24"/>
        </w:rPr>
        <w:t>o</w:t>
      </w:r>
      <w:r w:rsidRPr="002671A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średniego, </w:t>
      </w:r>
      <w:r w:rsidRPr="00BA0464">
        <w:rPr>
          <w:rFonts w:ascii="Times New Roman" w:hAnsi="Times New Roman"/>
          <w:sz w:val="24"/>
          <w:szCs w:val="24"/>
        </w:rPr>
        <w:t>indywidualnie z każdym dzieckiem zakwalifikowanym do objęcia wsparciem edukacyjnym.</w:t>
      </w:r>
    </w:p>
    <w:p w:rsidR="00116FF0" w:rsidRPr="002671AB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671AB">
        <w:rPr>
          <w:rFonts w:ascii="Times New Roman" w:hAnsi="Times New Roman"/>
          <w:sz w:val="24"/>
          <w:szCs w:val="24"/>
        </w:rPr>
        <w:t>dziela</w:t>
      </w:r>
      <w:r>
        <w:rPr>
          <w:rFonts w:ascii="Times New Roman" w:hAnsi="Times New Roman"/>
          <w:sz w:val="24"/>
          <w:szCs w:val="24"/>
        </w:rPr>
        <w:t>nie</w:t>
      </w:r>
      <w:r w:rsidRPr="002671AB">
        <w:rPr>
          <w:rFonts w:ascii="Times New Roman" w:hAnsi="Times New Roman"/>
          <w:sz w:val="24"/>
          <w:szCs w:val="24"/>
        </w:rPr>
        <w:t xml:space="preserve"> korepetycji większej liczbie niż jedn</w:t>
      </w:r>
      <w:r>
        <w:rPr>
          <w:rFonts w:ascii="Times New Roman" w:hAnsi="Times New Roman"/>
          <w:sz w:val="24"/>
          <w:szCs w:val="24"/>
        </w:rPr>
        <w:t>o dziecko</w:t>
      </w:r>
      <w:r w:rsidRPr="002671AB">
        <w:rPr>
          <w:rFonts w:ascii="Times New Roman" w:hAnsi="Times New Roman"/>
          <w:sz w:val="24"/>
          <w:szCs w:val="24"/>
        </w:rPr>
        <w:t xml:space="preserve"> w trakcie trwania umowy</w:t>
      </w:r>
      <w:r>
        <w:rPr>
          <w:rFonts w:ascii="Times New Roman" w:hAnsi="Times New Roman"/>
          <w:sz w:val="24"/>
          <w:szCs w:val="24"/>
        </w:rPr>
        <w:t>.</w:t>
      </w:r>
    </w:p>
    <w:p w:rsidR="00116FF0" w:rsidRPr="002E4574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671AB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nie</w:t>
      </w:r>
      <w:r w:rsidRPr="002671AB">
        <w:rPr>
          <w:rFonts w:ascii="Times New Roman" w:hAnsi="Times New Roman"/>
          <w:sz w:val="24"/>
          <w:szCs w:val="24"/>
        </w:rPr>
        <w:t xml:space="preserve"> fakt</w:t>
      </w:r>
      <w:r>
        <w:rPr>
          <w:rFonts w:ascii="Times New Roman" w:hAnsi="Times New Roman"/>
          <w:sz w:val="24"/>
          <w:szCs w:val="24"/>
        </w:rPr>
        <w:t>u</w:t>
      </w:r>
      <w:r w:rsidRPr="002671AB">
        <w:rPr>
          <w:rFonts w:ascii="Times New Roman" w:hAnsi="Times New Roman"/>
          <w:sz w:val="24"/>
          <w:szCs w:val="24"/>
        </w:rPr>
        <w:t xml:space="preserve"> udzielenia korepetycji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1AB">
        <w:rPr>
          <w:rFonts w:ascii="Times New Roman" w:hAnsi="Times New Roman"/>
          <w:sz w:val="24"/>
          <w:szCs w:val="24"/>
        </w:rPr>
        <w:t>wraz z ich zakresem tematycznym.</w:t>
      </w:r>
    </w:p>
    <w:p w:rsidR="00116FF0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671AB">
        <w:rPr>
          <w:rFonts w:ascii="Times New Roman" w:hAnsi="Times New Roman"/>
          <w:sz w:val="24"/>
          <w:szCs w:val="24"/>
        </w:rPr>
        <w:t>ostępn</w:t>
      </w:r>
      <w:r>
        <w:rPr>
          <w:rFonts w:ascii="Times New Roman" w:hAnsi="Times New Roman"/>
          <w:sz w:val="24"/>
          <w:szCs w:val="24"/>
        </w:rPr>
        <w:t>ości</w:t>
      </w:r>
      <w:r w:rsidRPr="002671AB">
        <w:rPr>
          <w:rFonts w:ascii="Times New Roman" w:hAnsi="Times New Roman"/>
          <w:sz w:val="24"/>
          <w:szCs w:val="24"/>
        </w:rPr>
        <w:t xml:space="preserve">, co najmniej 3 dni w tygodniu w godzinach popołudniowych stosownie do zapotrzebowania uczestników projektu </w:t>
      </w:r>
    </w:p>
    <w:p w:rsidR="00116FF0" w:rsidRDefault="00116FF0" w:rsidP="00116FF0">
      <w:pPr>
        <w:pStyle w:val="Akapitzlist"/>
        <w:numPr>
          <w:ilvl w:val="0"/>
          <w:numId w:val="24"/>
        </w:numPr>
        <w:overflowPunc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AF6C83">
        <w:rPr>
          <w:rFonts w:ascii="Times New Roman" w:hAnsi="Times New Roman"/>
          <w:sz w:val="24"/>
          <w:szCs w:val="24"/>
        </w:rPr>
        <w:t xml:space="preserve">porządzenie </w:t>
      </w:r>
      <w:r>
        <w:rPr>
          <w:rFonts w:ascii="Times New Roman" w:hAnsi="Times New Roman"/>
          <w:sz w:val="24"/>
          <w:szCs w:val="24"/>
        </w:rPr>
        <w:t>–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m.in. </w:t>
      </w:r>
      <w:r w:rsidRPr="00AF6C83">
        <w:rPr>
          <w:rFonts w:ascii="Times New Roman" w:hAnsi="Times New Roman"/>
          <w:sz w:val="24"/>
          <w:szCs w:val="24"/>
        </w:rPr>
        <w:t>na</w:t>
      </w:r>
      <w:r w:rsidR="00172DFF">
        <w:rPr>
          <w:rFonts w:ascii="Times New Roman" w:hAnsi="Times New Roman"/>
          <w:sz w:val="24"/>
          <w:szCs w:val="24"/>
        </w:rPr>
        <w:t xml:space="preserve"> </w:t>
      </w:r>
      <w:r w:rsidRPr="00AF6C83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ankiet</w:t>
      </w:r>
      <w:r w:rsidRPr="00AF6C83">
        <w:rPr>
          <w:rFonts w:ascii="Times New Roman" w:hAnsi="Times New Roman"/>
          <w:sz w:val="24"/>
          <w:szCs w:val="24"/>
        </w:rPr>
        <w:t xml:space="preserve"> - raportu ewaluacyjnego </w:t>
      </w:r>
      <w:r>
        <w:rPr>
          <w:rFonts w:ascii="Times New Roman" w:hAnsi="Times New Roman"/>
          <w:sz w:val="24"/>
          <w:szCs w:val="24"/>
        </w:rPr>
        <w:t xml:space="preserve">zawierającego </w:t>
      </w:r>
      <w:r w:rsidRPr="00AF6C83">
        <w:rPr>
          <w:rFonts w:ascii="Times New Roman" w:hAnsi="Times New Roman"/>
          <w:sz w:val="24"/>
          <w:szCs w:val="24"/>
        </w:rPr>
        <w:t xml:space="preserve">ocenę rezultatów, liczbę zrealizowanych godzin oraz ewentualne określenie dalszych obszarów do rozwoju. </w:t>
      </w:r>
    </w:p>
    <w:p w:rsidR="00116FF0" w:rsidRDefault="00116FF0" w:rsidP="00116FF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6FF0" w:rsidRDefault="00BE64DA" w:rsidP="00116FF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VIII</w:t>
      </w:r>
      <w:r w:rsidR="00116FF0">
        <w:rPr>
          <w:rFonts w:ascii="Times New Roman" w:eastAsia="TimesNewRoman" w:hAnsi="Times New Roman"/>
          <w:b/>
          <w:sz w:val="24"/>
          <w:szCs w:val="24"/>
          <w:lang w:eastAsia="ar-SA"/>
        </w:rPr>
        <w:t>.</w:t>
      </w:r>
      <w:r w:rsidR="00172DFF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 </w:t>
      </w:r>
      <w:r w:rsidR="00116FF0">
        <w:rPr>
          <w:rFonts w:ascii="Times New Roman" w:eastAsia="TimesNewRoman" w:hAnsi="Times New Roman"/>
          <w:b/>
          <w:sz w:val="24"/>
          <w:szCs w:val="24"/>
          <w:lang w:eastAsia="ar-SA"/>
        </w:rPr>
        <w:t>Sposób przygotowania oferty:</w:t>
      </w:r>
    </w:p>
    <w:p w:rsidR="007D77ED" w:rsidRPr="002E4574" w:rsidRDefault="007D77ED" w:rsidP="00116FF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</w:p>
    <w:p w:rsidR="007D77ED" w:rsidRPr="00030A95" w:rsidRDefault="007D77ED" w:rsidP="007D77ED">
      <w:pPr>
        <w:pStyle w:val="Akapitzlist"/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30A95">
        <w:rPr>
          <w:rFonts w:ascii="Times New Roman" w:eastAsia="TimesNewRoman" w:hAnsi="Times New Roman"/>
          <w:sz w:val="24"/>
          <w:szCs w:val="24"/>
        </w:rPr>
        <w:t>Ofertę należy sporządzić czytelnie, w języku polskim.</w:t>
      </w:r>
    </w:p>
    <w:p w:rsidR="007D77ED" w:rsidRPr="00030A95" w:rsidRDefault="007D77ED" w:rsidP="007D77ED">
      <w:pPr>
        <w:pStyle w:val="Akapitzlist"/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30A95">
        <w:rPr>
          <w:rFonts w:ascii="Times New Roman" w:eastAsia="TimesNewRoman" w:hAnsi="Times New Roman"/>
          <w:sz w:val="24"/>
          <w:szCs w:val="24"/>
        </w:rPr>
        <w:t xml:space="preserve">Oferta powinna być podpisana przez osobę upoważnioną. </w:t>
      </w:r>
    </w:p>
    <w:p w:rsidR="007D77ED" w:rsidRPr="002E4574" w:rsidRDefault="007D77ED" w:rsidP="007D77ED">
      <w:pPr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Oferta musi zawierać:</w:t>
      </w:r>
    </w:p>
    <w:p w:rsidR="007D77ED" w:rsidRPr="00030A95" w:rsidRDefault="007D77ED" w:rsidP="007D77ED">
      <w:pPr>
        <w:pStyle w:val="Akapitzlist"/>
        <w:numPr>
          <w:ilvl w:val="0"/>
          <w:numId w:val="26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nazwę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Oferenta,</w:t>
      </w:r>
    </w:p>
    <w:p w:rsidR="007D77ED" w:rsidRPr="00030A95" w:rsidRDefault="007D77ED" w:rsidP="007D77ED">
      <w:pPr>
        <w:pStyle w:val="Akapitzlist"/>
        <w:numPr>
          <w:ilvl w:val="0"/>
          <w:numId w:val="26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adres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siedziby Oferenta,</w:t>
      </w:r>
    </w:p>
    <w:p w:rsidR="007D77ED" w:rsidRPr="002E4574" w:rsidRDefault="007D77ED" w:rsidP="007D77ED">
      <w:pPr>
        <w:numPr>
          <w:ilvl w:val="0"/>
          <w:numId w:val="26"/>
        </w:numPr>
        <w:suppressAutoHyphens/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 xml:space="preserve">cenę oferty </w:t>
      </w:r>
      <w:proofErr w:type="gramStart"/>
      <w:r w:rsidRPr="002E4574">
        <w:rPr>
          <w:rFonts w:ascii="Times New Roman" w:hAnsi="Times New Roman"/>
          <w:sz w:val="24"/>
          <w:szCs w:val="24"/>
        </w:rPr>
        <w:t>przedstawioną jako</w:t>
      </w:r>
      <w:proofErr w:type="gramEnd"/>
      <w:r w:rsidRPr="002E4574">
        <w:rPr>
          <w:rFonts w:ascii="Times New Roman" w:hAnsi="Times New Roman"/>
          <w:sz w:val="24"/>
          <w:szCs w:val="24"/>
        </w:rPr>
        <w:t xml:space="preserve"> cenę brutto</w:t>
      </w:r>
      <w:r>
        <w:rPr>
          <w:rFonts w:ascii="Times New Roman" w:hAnsi="Times New Roman"/>
          <w:sz w:val="24"/>
          <w:szCs w:val="24"/>
        </w:rPr>
        <w:t>/netto/podatek VAT</w:t>
      </w:r>
      <w:r w:rsidRPr="002E4574">
        <w:rPr>
          <w:rFonts w:ascii="Times New Roman" w:hAnsi="Times New Roman"/>
          <w:sz w:val="24"/>
          <w:szCs w:val="24"/>
        </w:rPr>
        <w:t xml:space="preserve"> w zł</w:t>
      </w:r>
      <w:r>
        <w:rPr>
          <w:rFonts w:ascii="Times New Roman" w:hAnsi="Times New Roman"/>
          <w:sz w:val="24"/>
          <w:szCs w:val="24"/>
        </w:rPr>
        <w:t xml:space="preserve"> za 1 godzinę usługi</w:t>
      </w:r>
      <w:r w:rsidRPr="002E4574">
        <w:rPr>
          <w:rFonts w:ascii="Times New Roman" w:hAnsi="Times New Roman"/>
          <w:sz w:val="24"/>
          <w:szCs w:val="24"/>
        </w:rPr>
        <w:t xml:space="preserve">. </w:t>
      </w:r>
    </w:p>
    <w:p w:rsidR="007D77ED" w:rsidRDefault="007D77ED" w:rsidP="007D77ED">
      <w:pPr>
        <w:pStyle w:val="Akapitzlist"/>
        <w:numPr>
          <w:ilvl w:val="0"/>
          <w:numId w:val="25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95">
        <w:rPr>
          <w:rFonts w:ascii="Times New Roman" w:hAnsi="Times New Roman"/>
          <w:sz w:val="24"/>
          <w:szCs w:val="24"/>
        </w:rPr>
        <w:t>Do oferty należy dołączyć: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życiorys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zawodowy (cv) wraz z dokumentami potwierdzającymi kwalifikacje oraz posiadanie przez Oferenta doświadczenia w wykonywaniu usług tego typu, co przedmiot zamówienia, np. referencje, CV, itp. 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77">
        <w:rPr>
          <w:rFonts w:ascii="Times New Roman" w:hAnsi="Times New Roman"/>
          <w:sz w:val="24"/>
          <w:szCs w:val="24"/>
        </w:rPr>
        <w:t>oświadczenie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o spełnieniu warunków ubiegania się o udzielenie zlecenia,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77">
        <w:rPr>
          <w:rFonts w:ascii="Times New Roman" w:hAnsi="Times New Roman"/>
          <w:sz w:val="24"/>
          <w:szCs w:val="24"/>
        </w:rPr>
        <w:t>oświadczenie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o zgodzie na wgląd w dokumentację dot. przedmiotu zamówienia przez Zamawiającego i przez wszystkie organy kontrolujące projekt,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77">
        <w:rPr>
          <w:rFonts w:ascii="Times New Roman" w:hAnsi="Times New Roman"/>
          <w:sz w:val="24"/>
          <w:szCs w:val="24"/>
        </w:rPr>
        <w:t>odpis z właściwego rejestru lub centralnej ewidencji i informacji o działalności gospodarczej (</w:t>
      </w:r>
      <w:proofErr w:type="gramStart"/>
      <w:r w:rsidRPr="00DF7077">
        <w:rPr>
          <w:rFonts w:ascii="Times New Roman" w:hAnsi="Times New Roman"/>
          <w:sz w:val="24"/>
          <w:szCs w:val="24"/>
        </w:rPr>
        <w:t>CEIDG) – jeżeli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dotyczy,</w:t>
      </w:r>
    </w:p>
    <w:p w:rsidR="007D77ED" w:rsidRPr="00DF7077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77">
        <w:rPr>
          <w:rFonts w:ascii="Times New Roman" w:hAnsi="Times New Roman"/>
          <w:sz w:val="24"/>
          <w:szCs w:val="24"/>
        </w:rPr>
        <w:t xml:space="preserve">oświadczenie Oferenta o niekaralności za przestępstwa popełnione </w:t>
      </w:r>
      <w:proofErr w:type="gramStart"/>
      <w:r w:rsidRPr="00DF7077">
        <w:rPr>
          <w:rFonts w:ascii="Times New Roman" w:hAnsi="Times New Roman"/>
          <w:sz w:val="24"/>
          <w:szCs w:val="24"/>
        </w:rPr>
        <w:t xml:space="preserve">umyślnie,      </w:t>
      </w:r>
      <w:r>
        <w:rPr>
          <w:rFonts w:ascii="Times New Roman" w:hAnsi="Times New Roman"/>
          <w:sz w:val="24"/>
          <w:szCs w:val="24"/>
        </w:rPr>
        <w:br/>
      </w:r>
      <w:r w:rsidRPr="00DF7077">
        <w:rPr>
          <w:rFonts w:ascii="Times New Roman" w:hAnsi="Times New Roman"/>
          <w:sz w:val="24"/>
          <w:szCs w:val="24"/>
        </w:rPr>
        <w:t>w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tym przestępstwo na tle seksualnym lub umyślne przestępstwo skarbowe </w:t>
      </w:r>
      <w:r w:rsidRPr="00DF7077">
        <w:rPr>
          <w:rFonts w:ascii="Times New Roman" w:hAnsi="Times New Roman"/>
          <w:sz w:val="24"/>
          <w:szCs w:val="24"/>
        </w:rPr>
        <w:br/>
        <w:t xml:space="preserve">i posiadaniu pełni praw publicznych – dot. Oferentów będących osobami fizycznymi. </w:t>
      </w:r>
    </w:p>
    <w:p w:rsidR="007D77ED" w:rsidRDefault="007D77ED" w:rsidP="007D77ED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7D77ED" w:rsidRDefault="007D77ED" w:rsidP="006C715B">
      <w:pPr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</w:p>
    <w:p w:rsidR="006C715B" w:rsidRPr="00335057" w:rsidRDefault="007D77ED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C715B" w:rsidRPr="00335057">
        <w:rPr>
          <w:rFonts w:ascii="Times New Roman" w:hAnsi="Times New Roman" w:cs="Times New Roman"/>
          <w:b/>
          <w:bCs/>
          <w:sz w:val="24"/>
          <w:szCs w:val="24"/>
        </w:rPr>
        <w:t>. Zadania Zamawiającego:</w:t>
      </w:r>
    </w:p>
    <w:p w:rsidR="006C715B" w:rsidRPr="00430DCB" w:rsidRDefault="006C715B" w:rsidP="006C715B">
      <w:pPr>
        <w:jc w:val="both"/>
        <w:rPr>
          <w:rFonts w:ascii="Times New Roman" w:hAnsi="Times New Roman" w:cs="Times New Roman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Rekrutacja i </w:t>
      </w:r>
      <w:r>
        <w:rPr>
          <w:rFonts w:ascii="Times New Roman" w:hAnsi="Times New Roman" w:cs="Times New Roman"/>
          <w:sz w:val="24"/>
          <w:szCs w:val="24"/>
        </w:rPr>
        <w:t>wskazanie uczestników</w:t>
      </w:r>
      <w:r w:rsidRPr="00335057">
        <w:rPr>
          <w:rFonts w:ascii="Times New Roman" w:hAnsi="Times New Roman" w:cs="Times New Roman"/>
          <w:sz w:val="24"/>
          <w:szCs w:val="24"/>
        </w:rPr>
        <w:t>.</w:t>
      </w:r>
    </w:p>
    <w:p w:rsidR="006C715B" w:rsidRPr="006C2697" w:rsidRDefault="007D77ED" w:rsidP="006C7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6C715B" w:rsidRPr="00C52815">
        <w:rPr>
          <w:rFonts w:ascii="Times New Roman" w:hAnsi="Times New Roman" w:cs="Times New Roman"/>
          <w:b/>
          <w:sz w:val="24"/>
          <w:szCs w:val="24"/>
        </w:rPr>
        <w:t>. Istotne warunki zamówienia:</w:t>
      </w:r>
    </w:p>
    <w:p w:rsidR="006C715B" w:rsidRPr="006C715B" w:rsidRDefault="006C715B" w:rsidP="006C715B">
      <w:pPr>
        <w:pStyle w:val="Akapitzlist"/>
        <w:numPr>
          <w:ilvl w:val="0"/>
          <w:numId w:val="23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edu</w:t>
      </w:r>
      <w:r w:rsidR="00BE64DA">
        <w:rPr>
          <w:rFonts w:ascii="Times New Roman" w:hAnsi="Times New Roman"/>
          <w:sz w:val="24"/>
          <w:szCs w:val="24"/>
        </w:rPr>
        <w:t>kacyjne</w:t>
      </w:r>
      <w:r w:rsidRPr="008E02D7">
        <w:rPr>
          <w:rFonts w:ascii="Times New Roman" w:hAnsi="Times New Roman"/>
          <w:sz w:val="24"/>
          <w:szCs w:val="24"/>
        </w:rPr>
        <w:t xml:space="preserve"> mogą odbywać się od poniedziałku do</w:t>
      </w:r>
      <w:r>
        <w:rPr>
          <w:rFonts w:ascii="Times New Roman" w:hAnsi="Times New Roman"/>
          <w:sz w:val="24"/>
          <w:szCs w:val="24"/>
        </w:rPr>
        <w:t xml:space="preserve"> piątku w godzinach od 15.00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19.00,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soboty w godzinach od 10.00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15.00.</w:t>
      </w:r>
    </w:p>
    <w:p w:rsidR="006C715B" w:rsidRPr="00B03DD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7E1215">
        <w:rPr>
          <w:rFonts w:ascii="Times New Roman" w:hAnsi="Times New Roman"/>
          <w:sz w:val="24"/>
          <w:szCs w:val="24"/>
        </w:rPr>
        <w:t>ryteri</w:t>
      </w:r>
      <w:r>
        <w:rPr>
          <w:rFonts w:ascii="Times New Roman" w:hAnsi="Times New Roman"/>
          <w:sz w:val="24"/>
          <w:szCs w:val="24"/>
        </w:rPr>
        <w:t>um</w:t>
      </w:r>
      <w:r w:rsidRPr="007E1215">
        <w:rPr>
          <w:rFonts w:ascii="Times New Roman" w:hAnsi="Times New Roman"/>
          <w:sz w:val="24"/>
          <w:szCs w:val="24"/>
        </w:rPr>
        <w:t xml:space="preserve"> wybor</w:t>
      </w:r>
      <w:r>
        <w:rPr>
          <w:rFonts w:ascii="Times New Roman" w:hAnsi="Times New Roman"/>
          <w:sz w:val="24"/>
          <w:szCs w:val="24"/>
        </w:rPr>
        <w:t xml:space="preserve">u oferty </w:t>
      </w:r>
      <w:r w:rsidRPr="007E1215">
        <w:rPr>
          <w:rFonts w:ascii="Times New Roman" w:hAnsi="Times New Roman"/>
          <w:sz w:val="24"/>
          <w:szCs w:val="24"/>
        </w:rPr>
        <w:t>- 100% cen</w:t>
      </w:r>
      <w:r>
        <w:rPr>
          <w:rFonts w:ascii="Times New Roman" w:hAnsi="Times New Roman"/>
          <w:sz w:val="24"/>
          <w:szCs w:val="24"/>
        </w:rPr>
        <w:t>a.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zobowiązuje się wykonać powierzone czynności związane z realizacją usługi stanowiącej przedmiot umowy osobiści</w:t>
      </w:r>
      <w:r>
        <w:rPr>
          <w:rFonts w:ascii="Times New Roman" w:hAnsi="Times New Roman"/>
          <w:sz w:val="24"/>
          <w:szCs w:val="24"/>
        </w:rPr>
        <w:t>e</w:t>
      </w:r>
      <w:r w:rsidRPr="007E1215">
        <w:rPr>
          <w:rFonts w:ascii="Times New Roman" w:hAnsi="Times New Roman"/>
          <w:sz w:val="24"/>
          <w:szCs w:val="24"/>
        </w:rPr>
        <w:t xml:space="preserve"> i z należytą starannością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ponosi pełn</w:t>
      </w:r>
      <w:r>
        <w:rPr>
          <w:rFonts w:ascii="Times New Roman" w:hAnsi="Times New Roman"/>
          <w:sz w:val="24"/>
          <w:szCs w:val="24"/>
        </w:rPr>
        <w:t>ą</w:t>
      </w:r>
      <w:r w:rsidRPr="007E1215">
        <w:rPr>
          <w:rFonts w:ascii="Times New Roman" w:hAnsi="Times New Roman"/>
          <w:sz w:val="24"/>
          <w:szCs w:val="24"/>
        </w:rPr>
        <w:t xml:space="preserve"> odpowiedzialność w związku z niewykonaniem bądź nienależytym wykonaniem p</w:t>
      </w:r>
      <w:r w:rsidR="00B34C79">
        <w:rPr>
          <w:rFonts w:ascii="Times New Roman" w:hAnsi="Times New Roman"/>
          <w:sz w:val="24"/>
          <w:szCs w:val="24"/>
        </w:rPr>
        <w:t>rzedmiotu u</w:t>
      </w:r>
      <w:r w:rsidRPr="007E1215">
        <w:rPr>
          <w:rFonts w:ascii="Times New Roman" w:hAnsi="Times New Roman"/>
          <w:sz w:val="24"/>
          <w:szCs w:val="24"/>
        </w:rPr>
        <w:t>mowy, chyba, że niewykonanie lub nienależyte wykonanie nastąpi z winy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jest zobowiązany do zachowania poufności wszelkich informacji związanych z realizacja zadania</w:t>
      </w:r>
      <w:r>
        <w:rPr>
          <w:rFonts w:ascii="Times New Roman" w:hAnsi="Times New Roman"/>
          <w:sz w:val="24"/>
          <w:szCs w:val="24"/>
        </w:rPr>
        <w:t>,</w:t>
      </w:r>
      <w:r w:rsidRPr="007E1215">
        <w:rPr>
          <w:rFonts w:ascii="Times New Roman" w:hAnsi="Times New Roman"/>
          <w:sz w:val="24"/>
          <w:szCs w:val="24"/>
        </w:rPr>
        <w:t xml:space="preserve"> w tym przede wszystkim </w:t>
      </w:r>
      <w:r>
        <w:rPr>
          <w:rFonts w:ascii="Times New Roman" w:hAnsi="Times New Roman"/>
          <w:sz w:val="24"/>
          <w:szCs w:val="24"/>
        </w:rPr>
        <w:t>informacji</w:t>
      </w:r>
      <w:r w:rsidRPr="007E1215">
        <w:rPr>
          <w:rFonts w:ascii="Times New Roman" w:hAnsi="Times New Roman"/>
          <w:sz w:val="24"/>
          <w:szCs w:val="24"/>
        </w:rPr>
        <w:t xml:space="preserve"> powziętych </w:t>
      </w:r>
      <w:r>
        <w:rPr>
          <w:rFonts w:ascii="Times New Roman" w:hAnsi="Times New Roman"/>
          <w:sz w:val="24"/>
          <w:szCs w:val="24"/>
        </w:rPr>
        <w:br/>
      </w:r>
      <w:r w:rsidRPr="007E1215">
        <w:rPr>
          <w:rFonts w:ascii="Times New Roman" w:hAnsi="Times New Roman"/>
          <w:sz w:val="24"/>
          <w:szCs w:val="24"/>
        </w:rPr>
        <w:t>w toku realizacji zadania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CC1B4F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7E1215">
        <w:rPr>
          <w:rFonts w:ascii="Times New Roman" w:hAnsi="Times New Roman"/>
          <w:sz w:val="24"/>
          <w:szCs w:val="24"/>
        </w:rPr>
        <w:t>amawiający zastrzega sobie prawo do:</w:t>
      </w:r>
    </w:p>
    <w:p w:rsidR="006C715B" w:rsidRDefault="006C715B" w:rsidP="006C71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215">
        <w:rPr>
          <w:rFonts w:ascii="Times New Roman" w:hAnsi="Times New Roman"/>
          <w:sz w:val="24"/>
          <w:szCs w:val="24"/>
        </w:rPr>
        <w:t>dokonywania kontroli realizacji zamówienia,</w:t>
      </w:r>
    </w:p>
    <w:p w:rsidR="006C715B" w:rsidRPr="00CC1B4F" w:rsidRDefault="006C715B" w:rsidP="006C71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C1B4F">
        <w:rPr>
          <w:rFonts w:ascii="Times New Roman" w:hAnsi="Times New Roman"/>
          <w:sz w:val="24"/>
          <w:szCs w:val="24"/>
        </w:rPr>
        <w:t>-wglądu w dokument</w:t>
      </w:r>
      <w:r>
        <w:rPr>
          <w:rFonts w:ascii="Times New Roman" w:hAnsi="Times New Roman"/>
          <w:sz w:val="24"/>
          <w:szCs w:val="24"/>
        </w:rPr>
        <w:t>ację</w:t>
      </w:r>
      <w:r w:rsidRPr="00CC1B4F">
        <w:rPr>
          <w:rFonts w:ascii="Times New Roman" w:hAnsi="Times New Roman"/>
          <w:sz w:val="24"/>
          <w:szCs w:val="24"/>
        </w:rPr>
        <w:t xml:space="preserve"> Wykonawcy związan</w:t>
      </w:r>
      <w:r>
        <w:rPr>
          <w:rFonts w:ascii="Times New Roman" w:hAnsi="Times New Roman"/>
          <w:sz w:val="24"/>
          <w:szCs w:val="24"/>
        </w:rPr>
        <w:t>ą</w:t>
      </w:r>
      <w:r w:rsidRPr="00CC1B4F">
        <w:rPr>
          <w:rFonts w:ascii="Times New Roman" w:hAnsi="Times New Roman"/>
          <w:sz w:val="24"/>
          <w:szCs w:val="24"/>
        </w:rPr>
        <w:t xml:space="preserve"> z realizowanym zadaniem.</w:t>
      </w:r>
    </w:p>
    <w:p w:rsidR="006C715B" w:rsidRPr="000F30D6" w:rsidRDefault="006C715B" w:rsidP="006C715B">
      <w:pPr>
        <w:jc w:val="both"/>
        <w:rPr>
          <w:rFonts w:ascii="Times New Roman" w:hAnsi="Times New Roman"/>
          <w:sz w:val="24"/>
          <w:szCs w:val="24"/>
        </w:rPr>
      </w:pPr>
      <w:r w:rsidRPr="000F30D6">
        <w:rPr>
          <w:rFonts w:ascii="Times New Roman" w:hAnsi="Times New Roman"/>
          <w:b/>
          <w:sz w:val="24"/>
          <w:szCs w:val="24"/>
        </w:rPr>
        <w:t>X</w:t>
      </w:r>
      <w:r w:rsidR="007D77ED">
        <w:rPr>
          <w:rFonts w:ascii="Times New Roman" w:hAnsi="Times New Roman"/>
          <w:b/>
          <w:sz w:val="24"/>
          <w:szCs w:val="24"/>
        </w:rPr>
        <w:t>I</w:t>
      </w:r>
      <w:r w:rsidRPr="000F30D6">
        <w:rPr>
          <w:rFonts w:ascii="Times New Roman" w:hAnsi="Times New Roman"/>
          <w:b/>
          <w:sz w:val="24"/>
          <w:szCs w:val="24"/>
        </w:rPr>
        <w:t>. Warunki i termin płatności:</w:t>
      </w:r>
    </w:p>
    <w:p w:rsidR="006C715B" w:rsidRPr="00CC1B4F" w:rsidRDefault="006C715B" w:rsidP="006C715B">
      <w:pPr>
        <w:pStyle w:val="Akapitzlist"/>
        <w:numPr>
          <w:ilvl w:val="0"/>
          <w:numId w:val="22"/>
        </w:numPr>
        <w:overflowPunct/>
        <w:jc w:val="both"/>
        <w:rPr>
          <w:rFonts w:ascii="Times New Roman" w:hAnsi="Times New Roman"/>
          <w:sz w:val="24"/>
          <w:szCs w:val="24"/>
        </w:rPr>
      </w:pPr>
      <w:r w:rsidRPr="00CC1B4F"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 w:rsidR="00BE64DA">
        <w:rPr>
          <w:rFonts w:ascii="Times New Roman" w:hAnsi="Times New Roman"/>
          <w:sz w:val="24"/>
          <w:szCs w:val="24"/>
        </w:rPr>
        <w:br/>
      </w:r>
      <w:r w:rsidRPr="00CC1B4F">
        <w:rPr>
          <w:rFonts w:ascii="Times New Roman" w:hAnsi="Times New Roman"/>
          <w:sz w:val="24"/>
          <w:szCs w:val="24"/>
        </w:rPr>
        <w:t xml:space="preserve">z odbytych </w:t>
      </w:r>
      <w:r>
        <w:rPr>
          <w:rFonts w:ascii="Times New Roman" w:hAnsi="Times New Roman"/>
          <w:sz w:val="24"/>
          <w:szCs w:val="24"/>
        </w:rPr>
        <w:t>godzin zajęć edukacyjnych</w:t>
      </w:r>
      <w:r w:rsidRPr="00CC1B4F"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:rsidR="00BE64DA" w:rsidRDefault="006C715B" w:rsidP="00BE64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:rsidR="006C715B" w:rsidRPr="00BE64DA" w:rsidRDefault="00B34C79" w:rsidP="00B34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715B" w:rsidRPr="00BE64DA">
        <w:rPr>
          <w:rFonts w:ascii="Times New Roman" w:hAnsi="Times New Roman"/>
          <w:sz w:val="24"/>
          <w:szCs w:val="24"/>
        </w:rPr>
        <w:t xml:space="preserve">2. </w:t>
      </w:r>
      <w:r w:rsidR="006C715B" w:rsidRPr="00BE64DA"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</w:t>
      </w:r>
      <w:proofErr w:type="gramStart"/>
      <w:r w:rsidR="006C715B" w:rsidRPr="00BE64DA">
        <w:rPr>
          <w:rFonts w:ascii="Times New Roman" w:hAnsi="Times New Roman" w:cs="Times New Roman"/>
          <w:sz w:val="24"/>
          <w:szCs w:val="24"/>
        </w:rPr>
        <w:t xml:space="preserve">Rodzinie </w:t>
      </w:r>
      <w:r w:rsidR="006C715B" w:rsidRPr="00BE64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715B" w:rsidRPr="00BE64D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C715B" w:rsidRPr="00BE64DA">
        <w:rPr>
          <w:rFonts w:ascii="Times New Roman" w:hAnsi="Times New Roman" w:cs="Times New Roman"/>
          <w:sz w:val="24"/>
          <w:szCs w:val="24"/>
        </w:rPr>
        <w:t xml:space="preserve"> Goleniowie ul. Pocztowa 43, 72-100 Goleniów.</w:t>
      </w:r>
    </w:p>
    <w:p w:rsidR="00DF7077" w:rsidRDefault="00DF7077" w:rsidP="006C715B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6C715B" w:rsidRPr="00335057" w:rsidRDefault="006C715B" w:rsidP="006C715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XI</w:t>
      </w:r>
      <w:r w:rsidR="007D77ED">
        <w:rPr>
          <w:rFonts w:ascii="Times New Roman" w:eastAsia="TimesNewRoman" w:hAnsi="Times New Roman" w:cs="Times New Roman"/>
          <w:b/>
          <w:sz w:val="24"/>
          <w:szCs w:val="24"/>
        </w:rPr>
        <w:t>I</w:t>
      </w: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. Termin i miejsce składania ofert</w:t>
      </w:r>
    </w:p>
    <w:p w:rsidR="006C715B" w:rsidRPr="00335057" w:rsidRDefault="006C715B" w:rsidP="006C715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C715B" w:rsidRPr="007D77ED" w:rsidRDefault="006C715B" w:rsidP="006C715B">
      <w:pPr>
        <w:pStyle w:val="Default"/>
        <w:jc w:val="both"/>
        <w:rPr>
          <w:rFonts w:ascii="Times New Roman" w:hAnsi="Times New Roman" w:cs="Times New Roman"/>
          <w:sz w:val="24"/>
        </w:rPr>
      </w:pPr>
      <w:r w:rsidRPr="007D77ED">
        <w:rPr>
          <w:rFonts w:ascii="Times New Roman" w:eastAsia="Calibri" w:hAnsi="Times New Roman" w:cs="Times New Roman"/>
          <w:sz w:val="24"/>
          <w:lang w:eastAsia="en-US"/>
        </w:rPr>
        <w:t xml:space="preserve">Ofertę należy złożyć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do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 xml:space="preserve">dnia </w:t>
      </w:r>
      <w:r w:rsidR="00030A95"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>11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 xml:space="preserve"> października 2018 r.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 do godz.</w:t>
      </w:r>
      <w:r w:rsidR="00AE66C4">
        <w:rPr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</w:rPr>
        <w:t>15.00</w:t>
      </w:r>
      <w:r w:rsidRPr="007D77ED">
        <w:rPr>
          <w:rFonts w:ascii="Times New Roman" w:eastAsia="Calibri" w:hAnsi="Times New Roman" w:cs="Times New Roman"/>
          <w:color w:val="auto"/>
          <w:sz w:val="24"/>
          <w:lang w:eastAsia="en-US"/>
        </w:rPr>
        <w:t>,</w:t>
      </w:r>
      <w:r w:rsidRPr="007D77ED">
        <w:rPr>
          <w:rFonts w:ascii="Times New Roman" w:eastAsia="Calibri" w:hAnsi="Times New Roman" w:cs="Times New Roman"/>
          <w:sz w:val="24"/>
          <w:lang w:eastAsia="en-US"/>
        </w:rPr>
        <w:t xml:space="preserve"> w zamkniętej kopercie </w:t>
      </w:r>
      <w:r w:rsidRPr="007D77ED">
        <w:rPr>
          <w:rFonts w:ascii="Times New Roman" w:hAnsi="Times New Roman" w:cs="Times New Roman"/>
          <w:sz w:val="24"/>
        </w:rPr>
        <w:t xml:space="preserve">oznaczonej hasłem </w:t>
      </w:r>
      <w:r w:rsidRPr="007D77ED">
        <w:rPr>
          <w:rFonts w:ascii="Times New Roman" w:hAnsi="Times New Roman" w:cs="Times New Roman"/>
          <w:b/>
          <w:sz w:val="24"/>
        </w:rPr>
        <w:t>„</w:t>
      </w:r>
      <w:r w:rsidRPr="007D77ED">
        <w:rPr>
          <w:rFonts w:ascii="Times New Roman" w:hAnsi="Times New Roman" w:cs="Times New Roman"/>
          <w:sz w:val="24"/>
        </w:rPr>
        <w:t xml:space="preserve">DOT. ZAPYTANIA OFERTOWEGO: </w:t>
      </w:r>
      <w:r w:rsidRPr="007D77ED">
        <w:rPr>
          <w:rFonts w:ascii="Times New Roman" w:hAnsi="Times New Roman" w:cs="Times New Roman"/>
          <w:b/>
          <w:sz w:val="24"/>
        </w:rPr>
        <w:t xml:space="preserve">KOREPETYCJE </w:t>
      </w:r>
      <w:r w:rsidR="007D77ED">
        <w:rPr>
          <w:rFonts w:ascii="Times New Roman" w:hAnsi="Times New Roman" w:cs="Times New Roman"/>
          <w:b/>
          <w:sz w:val="24"/>
        </w:rPr>
        <w:br/>
      </w:r>
      <w:r w:rsidR="004E0E99">
        <w:rPr>
          <w:rFonts w:ascii="Times New Roman" w:hAnsi="Times New Roman" w:cs="Times New Roman"/>
          <w:b/>
          <w:sz w:val="24"/>
        </w:rPr>
        <w:t>Z JĘZYKA POLSKIEGO</w:t>
      </w:r>
      <w:r w:rsidRPr="007D77ED">
        <w:rPr>
          <w:rFonts w:ascii="Times New Roman" w:hAnsi="Times New Roman" w:cs="Times New Roman"/>
          <w:b/>
          <w:sz w:val="24"/>
        </w:rPr>
        <w:t xml:space="preserve"> DLA OTOCZENIA UCZESTNIKÓW PROJEKTU „NASZE WSPARCIE TWÓJ </w:t>
      </w:r>
      <w:proofErr w:type="gramStart"/>
      <w:r w:rsidRPr="007D77ED">
        <w:rPr>
          <w:rFonts w:ascii="Times New Roman" w:hAnsi="Times New Roman" w:cs="Times New Roman"/>
          <w:b/>
          <w:sz w:val="24"/>
        </w:rPr>
        <w:t xml:space="preserve">SUKCES” - </w:t>
      </w:r>
      <w:r w:rsidRPr="007D77ED">
        <w:rPr>
          <w:rFonts w:ascii="Times New Roman" w:hAnsi="Times New Roman" w:cs="Times New Roman"/>
          <w:sz w:val="24"/>
        </w:rPr>
        <w:t xml:space="preserve"> nie</w:t>
      </w:r>
      <w:proofErr w:type="gramEnd"/>
      <w:r w:rsidRPr="007D77ED">
        <w:rPr>
          <w:rFonts w:ascii="Times New Roman" w:hAnsi="Times New Roman" w:cs="Times New Roman"/>
          <w:sz w:val="24"/>
        </w:rPr>
        <w:t xml:space="preserve"> otwierać przed dniem </w:t>
      </w:r>
      <w:r w:rsidR="00030A95" w:rsidRPr="007D77ED">
        <w:rPr>
          <w:rFonts w:ascii="Times New Roman" w:hAnsi="Times New Roman" w:cs="Times New Roman"/>
          <w:color w:val="000000" w:themeColor="text1"/>
          <w:sz w:val="24"/>
        </w:rPr>
        <w:t>11</w:t>
      </w:r>
      <w:r w:rsidRPr="007D77ED">
        <w:rPr>
          <w:rFonts w:ascii="Times New Roman" w:hAnsi="Times New Roman" w:cs="Times New Roman"/>
          <w:color w:val="000000" w:themeColor="text1"/>
          <w:sz w:val="24"/>
        </w:rPr>
        <w:t>.10.2018</w:t>
      </w:r>
      <w:proofErr w:type="gramStart"/>
      <w:r w:rsidRPr="007D77ED">
        <w:rPr>
          <w:rFonts w:ascii="Times New Roman" w:hAnsi="Times New Roman" w:cs="Times New Roman"/>
          <w:color w:val="000000" w:themeColor="text1"/>
          <w:sz w:val="24"/>
        </w:rPr>
        <w:t>r</w:t>
      </w:r>
      <w:proofErr w:type="gramEnd"/>
      <w:r w:rsidRPr="007D77ED">
        <w:rPr>
          <w:rFonts w:ascii="Times New Roman" w:hAnsi="Times New Roman" w:cs="Times New Roman"/>
          <w:color w:val="000000" w:themeColor="text1"/>
          <w:sz w:val="24"/>
        </w:rPr>
        <w:t xml:space="preserve">. do godz. 15.00” </w:t>
      </w:r>
      <w:r w:rsidRPr="007D77ED">
        <w:rPr>
          <w:rFonts w:ascii="Times New Roman" w:hAnsi="Times New Roman" w:cs="Times New Roman"/>
          <w:sz w:val="24"/>
        </w:rPr>
        <w:t xml:space="preserve">osobiście w sekretariacie Powiatowego Centrum Pomocy Rodzinie w Goleniowie, </w:t>
      </w:r>
      <w:r w:rsidR="007D77ED">
        <w:rPr>
          <w:rFonts w:ascii="Times New Roman" w:hAnsi="Times New Roman" w:cs="Times New Roman"/>
          <w:sz w:val="24"/>
        </w:rPr>
        <w:br/>
      </w:r>
      <w:r w:rsidRPr="007D77ED">
        <w:rPr>
          <w:rFonts w:ascii="Times New Roman" w:hAnsi="Times New Roman" w:cs="Times New Roman"/>
          <w:sz w:val="24"/>
        </w:rPr>
        <w:t>ul. Pocztowa 43, II piętro, pokój 304 albo na adres:</w:t>
      </w:r>
    </w:p>
    <w:p w:rsidR="006C715B" w:rsidRPr="00335057" w:rsidRDefault="006C715B" w:rsidP="006C715B">
      <w:pPr>
        <w:pStyle w:val="Default"/>
        <w:jc w:val="both"/>
        <w:rPr>
          <w:b/>
        </w:rPr>
      </w:pPr>
      <w:r w:rsidRPr="00335057">
        <w:rPr>
          <w:b/>
        </w:rPr>
        <w:t>Powiatowe Centrum Pomocy Rodzinie w Goleniowie,</w:t>
      </w:r>
    </w:p>
    <w:p w:rsidR="006C715B" w:rsidRPr="00335057" w:rsidRDefault="006C715B" w:rsidP="006C715B">
      <w:pPr>
        <w:pStyle w:val="Default"/>
        <w:jc w:val="both"/>
        <w:rPr>
          <w:b/>
        </w:rPr>
      </w:pPr>
      <w:proofErr w:type="gramStart"/>
      <w:r w:rsidRPr="00335057">
        <w:rPr>
          <w:b/>
        </w:rPr>
        <w:t>ul</w:t>
      </w:r>
      <w:proofErr w:type="gramEnd"/>
      <w:r w:rsidRPr="00335057">
        <w:rPr>
          <w:b/>
        </w:rPr>
        <w:t xml:space="preserve">. Pocztowa 43 </w:t>
      </w:r>
    </w:p>
    <w:p w:rsidR="006C715B" w:rsidRPr="00335057" w:rsidRDefault="006C715B" w:rsidP="006C715B">
      <w:pPr>
        <w:pStyle w:val="Default"/>
        <w:jc w:val="both"/>
        <w:rPr>
          <w:b/>
        </w:rPr>
      </w:pPr>
      <w:r w:rsidRPr="00335057">
        <w:rPr>
          <w:b/>
        </w:rPr>
        <w:t>72-100 Goleniów</w:t>
      </w:r>
    </w:p>
    <w:p w:rsidR="006C715B" w:rsidRPr="00335057" w:rsidRDefault="006C715B" w:rsidP="006C715B">
      <w:pPr>
        <w:pStyle w:val="Default"/>
        <w:jc w:val="both"/>
        <w:rPr>
          <w:b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3350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6C715B" w:rsidRPr="00335057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="007D77E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72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:rsidR="006C715B" w:rsidRPr="00335057" w:rsidRDefault="006C715B" w:rsidP="006C715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373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30A9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</w:t>
      </w:r>
      <w:r w:rsidRPr="00373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 r. </w:t>
      </w:r>
    </w:p>
    <w:p w:rsidR="006C715B" w:rsidRPr="00335057" w:rsidRDefault="006C715B" w:rsidP="006C71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C715B" w:rsidRPr="00335057" w:rsidRDefault="006C715B" w:rsidP="006C71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6D6C9C" w:rsidRDefault="006C715B" w:rsidP="00172D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41" w:rsidRDefault="00D37241"/>
    <w:sectPr w:rsidR="00D37241" w:rsidSect="00C51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A" w:rsidRDefault="00396F2A">
      <w:pPr>
        <w:spacing w:after="0" w:line="240" w:lineRule="auto"/>
      </w:pPr>
      <w:r>
        <w:separator/>
      </w:r>
    </w:p>
  </w:endnote>
  <w:endnote w:type="continuationSeparator" w:id="0">
    <w:p w:rsidR="00396F2A" w:rsidRDefault="0039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1" w:rsidRDefault="001C120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A" w:rsidRDefault="00396F2A">
      <w:pPr>
        <w:spacing w:after="0" w:line="240" w:lineRule="auto"/>
      </w:pPr>
      <w:r>
        <w:separator/>
      </w:r>
    </w:p>
  </w:footnote>
  <w:footnote w:type="continuationSeparator" w:id="0">
    <w:p w:rsidR="00396F2A" w:rsidRDefault="0039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4C8E"/>
    <w:multiLevelType w:val="hybridMultilevel"/>
    <w:tmpl w:val="0CF45300"/>
    <w:lvl w:ilvl="0" w:tplc="6B1ED7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2552"/>
    <w:multiLevelType w:val="hybridMultilevel"/>
    <w:tmpl w:val="E780AB70"/>
    <w:lvl w:ilvl="0" w:tplc="66BCB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537F2"/>
    <w:multiLevelType w:val="hybridMultilevel"/>
    <w:tmpl w:val="FB186524"/>
    <w:lvl w:ilvl="0" w:tplc="AF12E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7F09"/>
    <w:multiLevelType w:val="hybridMultilevel"/>
    <w:tmpl w:val="5B6E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628"/>
    <w:multiLevelType w:val="hybridMultilevel"/>
    <w:tmpl w:val="2732041C"/>
    <w:lvl w:ilvl="0" w:tplc="7B0E3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F76E8"/>
    <w:multiLevelType w:val="hybridMultilevel"/>
    <w:tmpl w:val="45648F5C"/>
    <w:lvl w:ilvl="0" w:tplc="C35C4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8"/>
  </w:num>
  <w:num w:numId="20">
    <w:abstractNumId w:val="13"/>
  </w:num>
  <w:num w:numId="21">
    <w:abstractNumId w:val="19"/>
  </w:num>
  <w:num w:numId="22">
    <w:abstractNumId w:val="2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241"/>
    <w:rsid w:val="00030A95"/>
    <w:rsid w:val="000C0711"/>
    <w:rsid w:val="000E1C4D"/>
    <w:rsid w:val="00116FF0"/>
    <w:rsid w:val="00172DFF"/>
    <w:rsid w:val="001868A2"/>
    <w:rsid w:val="00187679"/>
    <w:rsid w:val="001A61F8"/>
    <w:rsid w:val="001B19CD"/>
    <w:rsid w:val="001C120B"/>
    <w:rsid w:val="001D272D"/>
    <w:rsid w:val="001D7C99"/>
    <w:rsid w:val="001F25EE"/>
    <w:rsid w:val="00200926"/>
    <w:rsid w:val="00223FCB"/>
    <w:rsid w:val="00242335"/>
    <w:rsid w:val="00290044"/>
    <w:rsid w:val="002A0475"/>
    <w:rsid w:val="002C4927"/>
    <w:rsid w:val="00396F2A"/>
    <w:rsid w:val="003B69A6"/>
    <w:rsid w:val="003C1F6C"/>
    <w:rsid w:val="0044452F"/>
    <w:rsid w:val="00447026"/>
    <w:rsid w:val="00465893"/>
    <w:rsid w:val="00473470"/>
    <w:rsid w:val="00475F01"/>
    <w:rsid w:val="00477F6B"/>
    <w:rsid w:val="004E0E99"/>
    <w:rsid w:val="0058119A"/>
    <w:rsid w:val="00650089"/>
    <w:rsid w:val="006A5BD3"/>
    <w:rsid w:val="006B2D62"/>
    <w:rsid w:val="006C715B"/>
    <w:rsid w:val="006D6C9C"/>
    <w:rsid w:val="007D77ED"/>
    <w:rsid w:val="0080291E"/>
    <w:rsid w:val="00804842"/>
    <w:rsid w:val="008E3014"/>
    <w:rsid w:val="00971BD2"/>
    <w:rsid w:val="009C3847"/>
    <w:rsid w:val="009C6C59"/>
    <w:rsid w:val="009E5917"/>
    <w:rsid w:val="00A43366"/>
    <w:rsid w:val="00A63AE3"/>
    <w:rsid w:val="00AE66C4"/>
    <w:rsid w:val="00B34C79"/>
    <w:rsid w:val="00B7018F"/>
    <w:rsid w:val="00BE64DA"/>
    <w:rsid w:val="00C5144A"/>
    <w:rsid w:val="00CB2DE7"/>
    <w:rsid w:val="00D1571E"/>
    <w:rsid w:val="00D37241"/>
    <w:rsid w:val="00DC64E5"/>
    <w:rsid w:val="00DF7077"/>
    <w:rsid w:val="00E25B71"/>
    <w:rsid w:val="00E25F9C"/>
    <w:rsid w:val="00E775A6"/>
    <w:rsid w:val="00EB6CAA"/>
    <w:rsid w:val="00ED06B6"/>
    <w:rsid w:val="00E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9CE6F-6ED8-45D7-811F-9268DB4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Ryszard Ławicki</cp:lastModifiedBy>
  <cp:revision>44</cp:revision>
  <cp:lastPrinted>2018-10-03T07:09:00Z</cp:lastPrinted>
  <dcterms:created xsi:type="dcterms:W3CDTF">2018-06-15T09:29:00Z</dcterms:created>
  <dcterms:modified xsi:type="dcterms:W3CDTF">2018-10-03T11:13:00Z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