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41" w:rsidRDefault="001C120B">
      <w:pPr>
        <w:spacing w:beforeAutospacing="1" w:afterAutospacing="1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ZAPYTANIE OFERTOWE Nr </w:t>
      </w:r>
      <w:r w:rsidR="00D05418">
        <w:rPr>
          <w:rFonts w:ascii="Times New Roman" w:hAnsi="Times New Roman"/>
          <w:b/>
          <w:sz w:val="24"/>
          <w:szCs w:val="24"/>
        </w:rPr>
        <w:t>3/2019</w:t>
      </w:r>
    </w:p>
    <w:p w:rsidR="00D37241" w:rsidRDefault="001C120B">
      <w:pPr>
        <w:spacing w:beforeAutospacing="1" w:afterAutospacing="1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NA REALIZACJĘ USŁUGI: </w:t>
      </w:r>
      <w:r w:rsidR="00E016CA">
        <w:rPr>
          <w:rFonts w:ascii="Times New Roman" w:hAnsi="Times New Roman"/>
          <w:b/>
          <w:sz w:val="24"/>
          <w:szCs w:val="24"/>
        </w:rPr>
        <w:t>PRZE</w:t>
      </w:r>
      <w:r w:rsidR="007B1757">
        <w:rPr>
          <w:rFonts w:ascii="Times New Roman" w:hAnsi="Times New Roman"/>
          <w:b/>
          <w:sz w:val="24"/>
          <w:szCs w:val="24"/>
        </w:rPr>
        <w:t>PROWADZENIE WARSZTATÓW</w:t>
      </w:r>
      <w:r w:rsidR="00341866">
        <w:rPr>
          <w:rFonts w:ascii="Times New Roman" w:hAnsi="Times New Roman"/>
          <w:b/>
          <w:sz w:val="24"/>
          <w:szCs w:val="24"/>
        </w:rPr>
        <w:t xml:space="preserve"> </w:t>
      </w:r>
      <w:r w:rsidR="007B1757">
        <w:rPr>
          <w:rFonts w:ascii="Times New Roman" w:hAnsi="Times New Roman"/>
          <w:b/>
          <w:sz w:val="24"/>
          <w:szCs w:val="24"/>
        </w:rPr>
        <w:t>„</w:t>
      </w:r>
      <w:r w:rsidR="00341866">
        <w:rPr>
          <w:rFonts w:ascii="Times New Roman" w:hAnsi="Times New Roman"/>
          <w:b/>
          <w:sz w:val="24"/>
          <w:szCs w:val="24"/>
        </w:rPr>
        <w:t>GRUPA WSPARCIA</w:t>
      </w:r>
      <w:r w:rsidR="007B175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DLA UCZESTNIKÓW PROJEKTU „KURS NA RODZINĘ”</w:t>
      </w:r>
      <w:bookmarkStart w:id="0" w:name="_Hlk516747858"/>
      <w:bookmarkEnd w:id="0"/>
    </w:p>
    <w:p w:rsidR="00D37241" w:rsidRPr="001C7B8A" w:rsidRDefault="001C120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 zgodnie z procedurą ROZEZNANIE RYNKU</w:t>
      </w:r>
    </w:p>
    <w:p w:rsidR="00D37241" w:rsidRPr="001C7B8A" w:rsidRDefault="001C120B">
      <w:pPr>
        <w:spacing w:line="240" w:lineRule="auto"/>
        <w:jc w:val="both"/>
        <w:rPr>
          <w:rFonts w:ascii="Times New Roman" w:hAnsi="Times New Roman" w:cs="Times New Roman"/>
        </w:rPr>
      </w:pPr>
      <w:r w:rsidRPr="001C7B8A">
        <w:rPr>
          <w:rFonts w:ascii="Times New Roman" w:hAnsi="Times New Roman" w:cs="Times New Roman"/>
        </w:rPr>
        <w:t xml:space="preserve">Powiatowe Centrum Pomocy Rodzinie z siedzibą w Goleniowie zaprasza do składania ofert na usługę: </w:t>
      </w:r>
      <w:r w:rsidR="007B1757">
        <w:rPr>
          <w:rFonts w:ascii="Times New Roman" w:hAnsi="Times New Roman" w:cs="Times New Roman"/>
        </w:rPr>
        <w:t>prowadzeni</w:t>
      </w:r>
      <w:r w:rsidR="00C97D69">
        <w:rPr>
          <w:rFonts w:ascii="Times New Roman" w:hAnsi="Times New Roman" w:cs="Times New Roman"/>
        </w:rPr>
        <w:t>e</w:t>
      </w:r>
      <w:r w:rsidR="007B1757">
        <w:rPr>
          <w:rFonts w:ascii="Times New Roman" w:hAnsi="Times New Roman" w:cs="Times New Roman"/>
        </w:rPr>
        <w:t xml:space="preserve"> </w:t>
      </w:r>
      <w:r w:rsidR="00341866" w:rsidRPr="001C7B8A">
        <w:rPr>
          <w:rFonts w:ascii="Times New Roman" w:hAnsi="Times New Roman" w:cs="Times New Roman"/>
        </w:rPr>
        <w:t>warsztat</w:t>
      </w:r>
      <w:r w:rsidR="007B1757">
        <w:rPr>
          <w:rFonts w:ascii="Times New Roman" w:hAnsi="Times New Roman" w:cs="Times New Roman"/>
        </w:rPr>
        <w:t>ów</w:t>
      </w:r>
      <w:r w:rsidR="00341866" w:rsidRPr="001C7B8A">
        <w:rPr>
          <w:rFonts w:ascii="Times New Roman" w:hAnsi="Times New Roman" w:cs="Times New Roman"/>
        </w:rPr>
        <w:t xml:space="preserve"> „Grupa Wsparcia”</w:t>
      </w:r>
      <w:r w:rsidRPr="001C7B8A">
        <w:rPr>
          <w:rFonts w:ascii="Times New Roman" w:hAnsi="Times New Roman" w:cs="Times New Roman"/>
        </w:rPr>
        <w:t xml:space="preserve"> dla uczestników projektu „Kurs na Rodzinę” w ramach zadania Regionalnej Akademii Rodziny dofinansowanego ze środków Europejskiego Funduszu Społecznego w ramach działania Regionalnego Programu Operacyjnego Województwa Zachodniopomorskiego na lata 2014-2020, Oś. Priorytetowa VII Włączenie społeczne, </w:t>
      </w:r>
      <w:r w:rsidR="00C97D69">
        <w:rPr>
          <w:rFonts w:ascii="Times New Roman" w:hAnsi="Times New Roman" w:cs="Times New Roman"/>
        </w:rPr>
        <w:t xml:space="preserve">                             </w:t>
      </w:r>
      <w:r w:rsidRPr="001C7B8A">
        <w:rPr>
          <w:rFonts w:ascii="Times New Roman" w:hAnsi="Times New Roman" w:cs="Times New Roman"/>
        </w:rPr>
        <w:t>Działanie 7.6 Wsparcie rozwoju usług społecznych świadczonych w interesie ogólnym.</w:t>
      </w:r>
    </w:p>
    <w:p w:rsidR="00D37241" w:rsidRPr="001C7B8A" w:rsidRDefault="001C120B">
      <w:pPr>
        <w:jc w:val="both"/>
        <w:rPr>
          <w:rFonts w:ascii="Times New Roman" w:hAnsi="Times New Roman" w:cs="Times New Roman"/>
          <w:b/>
          <w:bCs/>
        </w:rPr>
      </w:pPr>
      <w:r w:rsidRPr="001C7B8A">
        <w:rPr>
          <w:rFonts w:ascii="Times New Roman" w:hAnsi="Times New Roman" w:cs="Times New Roman"/>
          <w:b/>
          <w:bCs/>
        </w:rPr>
        <w:t>I. Zamawiający</w:t>
      </w:r>
    </w:p>
    <w:p w:rsidR="00D37241" w:rsidRPr="001C7B8A" w:rsidRDefault="001C120B">
      <w:pPr>
        <w:pStyle w:val="Default"/>
        <w:rPr>
          <w:rFonts w:ascii="Times New Roman" w:hAnsi="Times New Roman" w:cs="Times New Roman"/>
        </w:rPr>
      </w:pPr>
      <w:r w:rsidRPr="001C7B8A">
        <w:rPr>
          <w:rFonts w:ascii="Times New Roman" w:hAnsi="Times New Roman" w:cs="Times New Roman"/>
        </w:rPr>
        <w:t>Powiat Goleniowski – Powiatowe Centrum Pomocy Rodzinie w Goleniowie</w:t>
      </w:r>
    </w:p>
    <w:p w:rsidR="00D37241" w:rsidRPr="001C7B8A" w:rsidRDefault="001C120B">
      <w:pPr>
        <w:pStyle w:val="Default"/>
        <w:rPr>
          <w:rFonts w:ascii="Times New Roman" w:hAnsi="Times New Roman" w:cs="Times New Roman"/>
        </w:rPr>
      </w:pPr>
      <w:r w:rsidRPr="001C7B8A">
        <w:rPr>
          <w:rFonts w:ascii="Times New Roman" w:hAnsi="Times New Roman" w:cs="Times New Roman"/>
        </w:rPr>
        <w:t>ul. Pocztowa 43</w:t>
      </w:r>
    </w:p>
    <w:p w:rsidR="00D37241" w:rsidRPr="001C7B8A" w:rsidRDefault="001C120B">
      <w:pPr>
        <w:pStyle w:val="Default"/>
        <w:rPr>
          <w:rFonts w:ascii="Times New Roman" w:hAnsi="Times New Roman" w:cs="Times New Roman"/>
        </w:rPr>
      </w:pPr>
      <w:r w:rsidRPr="001C7B8A">
        <w:rPr>
          <w:rFonts w:ascii="Times New Roman" w:hAnsi="Times New Roman" w:cs="Times New Roman"/>
        </w:rPr>
        <w:t>72 – 100 Goleniów</w:t>
      </w:r>
    </w:p>
    <w:p w:rsidR="00D37241" w:rsidRPr="001C7B8A" w:rsidRDefault="001C120B">
      <w:pPr>
        <w:pStyle w:val="Default"/>
        <w:rPr>
          <w:rFonts w:ascii="Times New Roman" w:hAnsi="Times New Roman" w:cs="Times New Roman"/>
        </w:rPr>
      </w:pPr>
      <w:r w:rsidRPr="001C7B8A">
        <w:rPr>
          <w:rFonts w:ascii="Times New Roman" w:hAnsi="Times New Roman" w:cs="Times New Roman"/>
        </w:rPr>
        <w:t>tel. 91 418 38 60</w:t>
      </w:r>
    </w:p>
    <w:p w:rsidR="00D37241" w:rsidRPr="001C7B8A" w:rsidRDefault="00D37241">
      <w:pPr>
        <w:pStyle w:val="Default"/>
        <w:rPr>
          <w:rFonts w:ascii="Times New Roman" w:hAnsi="Times New Roman" w:cs="Times New Roman"/>
        </w:rPr>
      </w:pPr>
    </w:p>
    <w:p w:rsidR="00D37241" w:rsidRPr="001C7B8A" w:rsidRDefault="001C120B">
      <w:pPr>
        <w:jc w:val="both"/>
        <w:rPr>
          <w:rFonts w:ascii="Times New Roman" w:hAnsi="Times New Roman" w:cs="Times New Roman"/>
          <w:b/>
          <w:bCs/>
        </w:rPr>
      </w:pPr>
      <w:r w:rsidRPr="001C7B8A">
        <w:rPr>
          <w:rFonts w:ascii="Times New Roman" w:hAnsi="Times New Roman" w:cs="Times New Roman"/>
          <w:b/>
          <w:bCs/>
        </w:rPr>
        <w:t>II. Nazwa zamówienia:</w:t>
      </w:r>
    </w:p>
    <w:p w:rsidR="00D37241" w:rsidRPr="001C7B8A" w:rsidRDefault="002A0475" w:rsidP="00E016CA">
      <w:pPr>
        <w:jc w:val="both"/>
        <w:rPr>
          <w:rFonts w:ascii="Times New Roman" w:hAnsi="Times New Roman" w:cs="Times New Roman"/>
        </w:rPr>
      </w:pPr>
      <w:r w:rsidRPr="001C7B8A">
        <w:rPr>
          <w:rFonts w:ascii="Times New Roman" w:hAnsi="Times New Roman" w:cs="Times New Roman"/>
        </w:rPr>
        <w:t>Przedmiotem zamówienia jest wybór osob</w:t>
      </w:r>
      <w:r w:rsidR="00D1571E" w:rsidRPr="001C7B8A">
        <w:rPr>
          <w:rFonts w:ascii="Times New Roman" w:hAnsi="Times New Roman" w:cs="Times New Roman"/>
        </w:rPr>
        <w:t>y/podmiotu</w:t>
      </w:r>
      <w:r w:rsidRPr="001C7B8A">
        <w:rPr>
          <w:rFonts w:ascii="Times New Roman" w:hAnsi="Times New Roman" w:cs="Times New Roman"/>
        </w:rPr>
        <w:t xml:space="preserve"> do realizacji</w:t>
      </w:r>
      <w:r w:rsidR="001C120B" w:rsidRPr="001C7B8A">
        <w:rPr>
          <w:rFonts w:ascii="Times New Roman" w:hAnsi="Times New Roman" w:cs="Times New Roman"/>
        </w:rPr>
        <w:t xml:space="preserve"> usług</w:t>
      </w:r>
      <w:r w:rsidRPr="001C7B8A">
        <w:rPr>
          <w:rFonts w:ascii="Times New Roman" w:hAnsi="Times New Roman" w:cs="Times New Roman"/>
        </w:rPr>
        <w:t>i:</w:t>
      </w:r>
      <w:r w:rsidR="001C120B" w:rsidRPr="001C7B8A">
        <w:rPr>
          <w:rFonts w:ascii="Times New Roman" w:hAnsi="Times New Roman" w:cs="Times New Roman"/>
        </w:rPr>
        <w:t xml:space="preserve"> </w:t>
      </w:r>
      <w:r w:rsidR="00E016CA">
        <w:rPr>
          <w:rFonts w:ascii="Times New Roman" w:hAnsi="Times New Roman" w:cs="Times New Roman"/>
        </w:rPr>
        <w:t>prze</w:t>
      </w:r>
      <w:r w:rsidR="007B1757">
        <w:rPr>
          <w:rFonts w:ascii="Times New Roman" w:hAnsi="Times New Roman" w:cs="Times New Roman"/>
        </w:rPr>
        <w:t>prowadzeni</w:t>
      </w:r>
      <w:r w:rsidR="00C97D69">
        <w:rPr>
          <w:rFonts w:ascii="Times New Roman" w:hAnsi="Times New Roman" w:cs="Times New Roman"/>
        </w:rPr>
        <w:t>e</w:t>
      </w:r>
      <w:r w:rsidR="007B1757">
        <w:rPr>
          <w:rFonts w:ascii="Times New Roman" w:hAnsi="Times New Roman" w:cs="Times New Roman"/>
        </w:rPr>
        <w:t xml:space="preserve"> warsztatów</w:t>
      </w:r>
      <w:r w:rsidR="00341866" w:rsidRPr="001C7B8A">
        <w:rPr>
          <w:rFonts w:ascii="Times New Roman" w:hAnsi="Times New Roman" w:cs="Times New Roman"/>
        </w:rPr>
        <w:t xml:space="preserve"> „Grupa Wsparcia”</w:t>
      </w:r>
      <w:r w:rsidR="001C120B" w:rsidRPr="001C7B8A">
        <w:rPr>
          <w:rFonts w:ascii="Times New Roman" w:hAnsi="Times New Roman" w:cs="Times New Roman"/>
        </w:rPr>
        <w:t xml:space="preserve"> </w:t>
      </w:r>
      <w:r w:rsidRPr="001C7B8A">
        <w:rPr>
          <w:rFonts w:ascii="Times New Roman" w:hAnsi="Times New Roman" w:cs="Times New Roman"/>
        </w:rPr>
        <w:t>dla</w:t>
      </w:r>
      <w:r w:rsidR="001C120B" w:rsidRPr="001C7B8A">
        <w:rPr>
          <w:rFonts w:ascii="Times New Roman" w:hAnsi="Times New Roman" w:cs="Times New Roman"/>
        </w:rPr>
        <w:t xml:space="preserve"> uczestników projektu „Kurs na Rodzinę” w</w:t>
      </w:r>
      <w:r w:rsidR="001C120B" w:rsidRPr="001C7B8A">
        <w:rPr>
          <w:rFonts w:ascii="Times New Roman" w:hAnsi="Times New Roman" w:cs="Times New Roman"/>
          <w:b/>
          <w:bCs/>
        </w:rPr>
        <w:t xml:space="preserve"> ramach Regionalnej Akademii Rodziny.</w:t>
      </w:r>
    </w:p>
    <w:p w:rsidR="00D37241" w:rsidRPr="001C7B8A" w:rsidRDefault="001C120B">
      <w:pPr>
        <w:jc w:val="both"/>
        <w:rPr>
          <w:rFonts w:ascii="Times New Roman" w:hAnsi="Times New Roman" w:cs="Times New Roman"/>
          <w:b/>
        </w:rPr>
      </w:pPr>
      <w:r w:rsidRPr="001C7B8A">
        <w:rPr>
          <w:rFonts w:ascii="Times New Roman" w:hAnsi="Times New Roman" w:cs="Times New Roman"/>
          <w:b/>
        </w:rPr>
        <w:t>III. Procedura</w:t>
      </w:r>
    </w:p>
    <w:p w:rsidR="00D37241" w:rsidRPr="001C7B8A" w:rsidRDefault="001C120B">
      <w:pPr>
        <w:jc w:val="both"/>
        <w:rPr>
          <w:rFonts w:ascii="Times New Roman" w:hAnsi="Times New Roman" w:cs="Times New Roman"/>
        </w:rPr>
      </w:pPr>
      <w:r w:rsidRPr="001C7B8A">
        <w:rPr>
          <w:rFonts w:ascii="Times New Roman" w:hAnsi="Times New Roman" w:cs="Times New Roman"/>
        </w:rPr>
        <w:t>Na podstawie art. 4 ust. 8 ustawy z dnia 29 stycznia 2004r. Prawo zamówień publicznych.</w:t>
      </w:r>
    </w:p>
    <w:p w:rsidR="00D37241" w:rsidRPr="001C7B8A" w:rsidRDefault="001C120B">
      <w:pPr>
        <w:jc w:val="both"/>
        <w:rPr>
          <w:rFonts w:ascii="Times New Roman" w:hAnsi="Times New Roman" w:cs="Times New Roman"/>
          <w:b/>
          <w:bCs/>
        </w:rPr>
      </w:pPr>
      <w:r w:rsidRPr="001C7B8A">
        <w:rPr>
          <w:rFonts w:ascii="Times New Roman" w:hAnsi="Times New Roman" w:cs="Times New Roman"/>
          <w:b/>
          <w:bCs/>
        </w:rPr>
        <w:t>IV. Opis przedmiotu zamówienia:</w:t>
      </w:r>
    </w:p>
    <w:p w:rsidR="00804842" w:rsidRPr="00117819" w:rsidRDefault="00804842" w:rsidP="00804842">
      <w:pPr>
        <w:jc w:val="both"/>
        <w:rPr>
          <w:rFonts w:ascii="Times New Roman" w:hAnsi="Times New Roman" w:cs="Times New Roman"/>
          <w:color w:val="000000" w:themeColor="text1"/>
        </w:rPr>
      </w:pPr>
      <w:r w:rsidRPr="00117819">
        <w:rPr>
          <w:rFonts w:ascii="Times New Roman" w:hAnsi="Times New Roman" w:cs="Times New Roman"/>
          <w:color w:val="000000" w:themeColor="text1"/>
        </w:rPr>
        <w:t xml:space="preserve">Zamówienie obejmuje świadczenie </w:t>
      </w:r>
      <w:r w:rsidR="0058119A" w:rsidRPr="00117819">
        <w:rPr>
          <w:rFonts w:ascii="Times New Roman" w:hAnsi="Times New Roman" w:cs="Times New Roman"/>
          <w:color w:val="000000" w:themeColor="text1"/>
        </w:rPr>
        <w:t>usługi</w:t>
      </w:r>
      <w:r w:rsidR="007B1757" w:rsidRPr="00117819">
        <w:rPr>
          <w:rFonts w:ascii="Times New Roman" w:hAnsi="Times New Roman" w:cs="Times New Roman"/>
          <w:color w:val="000000" w:themeColor="text1"/>
        </w:rPr>
        <w:t xml:space="preserve">: </w:t>
      </w:r>
      <w:r w:rsidR="00E016CA" w:rsidRPr="00117819">
        <w:rPr>
          <w:rFonts w:ascii="Times New Roman" w:hAnsi="Times New Roman" w:cs="Times New Roman"/>
          <w:color w:val="000000" w:themeColor="text1"/>
        </w:rPr>
        <w:t>prze</w:t>
      </w:r>
      <w:r w:rsidR="007B1757" w:rsidRPr="00117819">
        <w:rPr>
          <w:rFonts w:ascii="Times New Roman" w:hAnsi="Times New Roman" w:cs="Times New Roman"/>
          <w:color w:val="000000" w:themeColor="text1"/>
        </w:rPr>
        <w:t>prowadzeni</w:t>
      </w:r>
      <w:r w:rsidR="00C97D69" w:rsidRPr="00117819">
        <w:rPr>
          <w:rFonts w:ascii="Times New Roman" w:hAnsi="Times New Roman" w:cs="Times New Roman"/>
          <w:color w:val="000000" w:themeColor="text1"/>
        </w:rPr>
        <w:t>e</w:t>
      </w:r>
      <w:r w:rsidR="007B1757" w:rsidRPr="00117819">
        <w:rPr>
          <w:rFonts w:ascii="Times New Roman" w:hAnsi="Times New Roman" w:cs="Times New Roman"/>
          <w:color w:val="000000" w:themeColor="text1"/>
        </w:rPr>
        <w:t xml:space="preserve"> warsztatów</w:t>
      </w:r>
      <w:r w:rsidR="00341866" w:rsidRPr="00117819">
        <w:rPr>
          <w:rFonts w:ascii="Times New Roman" w:hAnsi="Times New Roman" w:cs="Times New Roman"/>
          <w:color w:val="000000" w:themeColor="text1"/>
        </w:rPr>
        <w:t xml:space="preserve"> „Grupa Wsparcia”</w:t>
      </w:r>
      <w:r w:rsidRPr="00117819">
        <w:rPr>
          <w:rFonts w:ascii="Times New Roman" w:hAnsi="Times New Roman" w:cs="Times New Roman"/>
          <w:color w:val="000000" w:themeColor="text1"/>
        </w:rPr>
        <w:t xml:space="preserve"> na rzecz uczestników projektu „Kurs na Rodzinę” </w:t>
      </w:r>
      <w:r w:rsidR="00C97D69" w:rsidRPr="00117819">
        <w:rPr>
          <w:rFonts w:ascii="Times New Roman" w:hAnsi="Times New Roman" w:cs="Times New Roman"/>
          <w:color w:val="000000" w:themeColor="text1"/>
        </w:rPr>
        <w:t xml:space="preserve">dla 6 grup (każda grupa maksymalnie 15 osób)                                 po </w:t>
      </w:r>
      <w:r w:rsidR="007638E9">
        <w:rPr>
          <w:rFonts w:ascii="Times New Roman" w:hAnsi="Times New Roman" w:cs="Times New Roman"/>
          <w:color w:val="000000" w:themeColor="text1"/>
        </w:rPr>
        <w:t>32</w:t>
      </w:r>
      <w:r w:rsidR="00C97D69" w:rsidRPr="00117819">
        <w:rPr>
          <w:rFonts w:ascii="Times New Roman" w:hAnsi="Times New Roman" w:cs="Times New Roman"/>
          <w:color w:val="000000" w:themeColor="text1"/>
        </w:rPr>
        <w:t xml:space="preserve"> godziny dydaktyczne każdy </w:t>
      </w:r>
      <w:r w:rsidR="00C97D69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 grupa - </w:t>
      </w:r>
      <w:r w:rsidR="0026183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97D69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spotkań ; 1 spotkanie - 4 godziny dydaktyczne):</w:t>
      </w:r>
    </w:p>
    <w:p w:rsidR="0058119A" w:rsidRPr="00117819" w:rsidRDefault="0058119A" w:rsidP="006D6C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1/ w okresie od podpisania umowy do dnia 31 grudnia 201</w:t>
      </w:r>
      <w:r w:rsidR="00341866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B1757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7B1757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D69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866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grupy</w:t>
      </w:r>
      <w:r w:rsidR="00C97D69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1866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452F" w:rsidRPr="00117819" w:rsidRDefault="0044452F" w:rsidP="006D6C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2/ w roku 20</w:t>
      </w:r>
      <w:r w:rsidR="00341866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B1757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D69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AA3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41866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grupy</w:t>
      </w:r>
      <w:r w:rsidR="00C97D69" w:rsidRPr="001178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C9C" w:rsidRPr="001C7B8A" w:rsidRDefault="006D6C9C" w:rsidP="006D6C9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4"/>
          <w:lang w:eastAsia="ar-SA"/>
        </w:rPr>
      </w:pPr>
    </w:p>
    <w:p w:rsidR="00D37241" w:rsidRPr="001C7B8A" w:rsidRDefault="001C120B">
      <w:pPr>
        <w:jc w:val="both"/>
        <w:rPr>
          <w:rFonts w:ascii="Times New Roman" w:hAnsi="Times New Roman" w:cs="Times New Roman"/>
          <w:b/>
          <w:bCs/>
        </w:rPr>
      </w:pPr>
      <w:r w:rsidRPr="001C7B8A">
        <w:rPr>
          <w:rFonts w:ascii="Times New Roman" w:hAnsi="Times New Roman" w:cs="Times New Roman"/>
          <w:b/>
          <w:bCs/>
        </w:rPr>
        <w:t>V. Termin realizacji zadania:</w:t>
      </w:r>
      <w:r w:rsidR="008E3014" w:rsidRPr="001C7B8A">
        <w:rPr>
          <w:rFonts w:ascii="Times New Roman" w:hAnsi="Times New Roman" w:cs="Times New Roman"/>
          <w:b/>
          <w:bCs/>
        </w:rPr>
        <w:t xml:space="preserve"> </w:t>
      </w:r>
      <w:r w:rsidRPr="001C7B8A">
        <w:rPr>
          <w:rFonts w:ascii="Times New Roman" w:hAnsi="Times New Roman" w:cs="Times New Roman"/>
          <w:bCs/>
          <w:sz w:val="24"/>
          <w:szCs w:val="24"/>
        </w:rPr>
        <w:t>od dnia podpisania umowy do dnia 31 grudnia 2020</w:t>
      </w:r>
      <w:r w:rsidR="007B1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B8A">
        <w:rPr>
          <w:rFonts w:ascii="Times New Roman" w:hAnsi="Times New Roman" w:cs="Times New Roman"/>
          <w:bCs/>
          <w:sz w:val="24"/>
          <w:szCs w:val="24"/>
        </w:rPr>
        <w:t>r.</w:t>
      </w:r>
    </w:p>
    <w:p w:rsidR="0000079B" w:rsidRDefault="0000079B">
      <w:pPr>
        <w:jc w:val="both"/>
        <w:rPr>
          <w:rFonts w:ascii="Times New Roman" w:hAnsi="Times New Roman" w:cs="Times New Roman"/>
          <w:b/>
          <w:bCs/>
        </w:rPr>
      </w:pPr>
    </w:p>
    <w:p w:rsidR="00F55EBA" w:rsidRDefault="007B1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Warsztaty przewidziane są</w:t>
      </w:r>
      <w:r w:rsidR="0000079B" w:rsidRPr="001C7B8A">
        <w:rPr>
          <w:rFonts w:ascii="Times New Roman" w:hAnsi="Times New Roman" w:cs="Times New Roman"/>
          <w:sz w:val="24"/>
          <w:szCs w:val="24"/>
        </w:rPr>
        <w:t xml:space="preserve"> dla osób, które łączą podobne problemy i trudności.</w:t>
      </w:r>
      <w:r w:rsidR="00FC0CAA">
        <w:rPr>
          <w:rFonts w:ascii="Times New Roman" w:hAnsi="Times New Roman" w:cs="Times New Roman"/>
          <w:sz w:val="24"/>
          <w:szCs w:val="24"/>
        </w:rPr>
        <w:t xml:space="preserve"> Poniższe bloki tematyczne </w:t>
      </w:r>
      <w:r w:rsidR="00816E03">
        <w:rPr>
          <w:rFonts w:ascii="Times New Roman" w:hAnsi="Times New Roman" w:cs="Times New Roman"/>
          <w:sz w:val="24"/>
          <w:szCs w:val="24"/>
        </w:rPr>
        <w:t xml:space="preserve">są odpowiedzią na </w:t>
      </w:r>
      <w:r w:rsidR="00FC0CAA">
        <w:rPr>
          <w:rFonts w:ascii="Times New Roman" w:hAnsi="Times New Roman" w:cs="Times New Roman"/>
          <w:sz w:val="24"/>
          <w:szCs w:val="24"/>
        </w:rPr>
        <w:t xml:space="preserve"> najczęściej zgłaszan</w:t>
      </w:r>
      <w:r w:rsidR="00816E03">
        <w:rPr>
          <w:rFonts w:ascii="Times New Roman" w:hAnsi="Times New Roman" w:cs="Times New Roman"/>
          <w:sz w:val="24"/>
          <w:szCs w:val="24"/>
        </w:rPr>
        <w:t>e potrzeby</w:t>
      </w:r>
      <w:r w:rsidR="00FC0CAA">
        <w:rPr>
          <w:rFonts w:ascii="Times New Roman" w:hAnsi="Times New Roman" w:cs="Times New Roman"/>
          <w:sz w:val="24"/>
          <w:szCs w:val="24"/>
        </w:rPr>
        <w:t xml:space="preserve">. </w:t>
      </w:r>
      <w:r w:rsidR="00816E03">
        <w:rPr>
          <w:rFonts w:ascii="Times New Roman" w:hAnsi="Times New Roman" w:cs="Times New Roman"/>
          <w:sz w:val="24"/>
          <w:szCs w:val="24"/>
        </w:rPr>
        <w:t>Dopuszcza się z</w:t>
      </w:r>
      <w:r w:rsidR="00FC0CAA">
        <w:rPr>
          <w:rFonts w:ascii="Times New Roman" w:hAnsi="Times New Roman" w:cs="Times New Roman"/>
          <w:sz w:val="24"/>
          <w:szCs w:val="24"/>
        </w:rPr>
        <w:t>mian</w:t>
      </w:r>
      <w:r w:rsidR="00816E03">
        <w:rPr>
          <w:rFonts w:ascii="Times New Roman" w:hAnsi="Times New Roman" w:cs="Times New Roman"/>
          <w:sz w:val="24"/>
          <w:szCs w:val="24"/>
        </w:rPr>
        <w:t>ę</w:t>
      </w:r>
      <w:r w:rsidR="00FC0CAA">
        <w:rPr>
          <w:rFonts w:ascii="Times New Roman" w:hAnsi="Times New Roman" w:cs="Times New Roman"/>
          <w:sz w:val="24"/>
          <w:szCs w:val="24"/>
        </w:rPr>
        <w:t xml:space="preserve"> temat</w:t>
      </w:r>
      <w:r w:rsidR="00816E03">
        <w:rPr>
          <w:rFonts w:ascii="Times New Roman" w:hAnsi="Times New Roman" w:cs="Times New Roman"/>
          <w:sz w:val="24"/>
          <w:szCs w:val="24"/>
        </w:rPr>
        <w:t>yki</w:t>
      </w:r>
      <w:r w:rsidR="00FC0CAA">
        <w:rPr>
          <w:rFonts w:ascii="Times New Roman" w:hAnsi="Times New Roman" w:cs="Times New Roman"/>
          <w:sz w:val="24"/>
          <w:szCs w:val="24"/>
        </w:rPr>
        <w:t xml:space="preserve"> bloku tematyczn</w:t>
      </w:r>
      <w:r w:rsidR="00816E03">
        <w:rPr>
          <w:rFonts w:ascii="Times New Roman" w:hAnsi="Times New Roman" w:cs="Times New Roman"/>
          <w:sz w:val="24"/>
          <w:szCs w:val="24"/>
        </w:rPr>
        <w:t>ego</w:t>
      </w:r>
      <w:r w:rsidR="00FC0CAA">
        <w:rPr>
          <w:rFonts w:ascii="Times New Roman" w:hAnsi="Times New Roman" w:cs="Times New Roman"/>
          <w:sz w:val="24"/>
          <w:szCs w:val="24"/>
        </w:rPr>
        <w:t xml:space="preserve"> </w:t>
      </w:r>
      <w:r w:rsidR="00816E03">
        <w:rPr>
          <w:rFonts w:ascii="Times New Roman" w:hAnsi="Times New Roman" w:cs="Times New Roman"/>
          <w:sz w:val="24"/>
          <w:szCs w:val="24"/>
        </w:rPr>
        <w:t>w przypadku zgłoszenia takiego wniosku przez grupę warsztatową.</w:t>
      </w:r>
    </w:p>
    <w:p w:rsidR="00816E03" w:rsidRDefault="00816E03" w:rsidP="00816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uczestników GRUPY WSPARCIA w ramach niżej zaproponowanych bloków tematycznych </w:t>
      </w:r>
      <w:r w:rsidRPr="001C7B8A">
        <w:rPr>
          <w:rFonts w:ascii="Times New Roman" w:hAnsi="Times New Roman" w:cs="Times New Roman"/>
          <w:sz w:val="24"/>
          <w:szCs w:val="24"/>
        </w:rPr>
        <w:t xml:space="preserve"> będzie polegał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7B8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wymianie</w:t>
      </w:r>
      <w:r w:rsidRPr="001C7B8A">
        <w:rPr>
          <w:rFonts w:ascii="Times New Roman" w:hAnsi="Times New Roman" w:cs="Times New Roman"/>
          <w:sz w:val="24"/>
          <w:szCs w:val="24"/>
        </w:rPr>
        <w:t xml:space="preserve"> doświadcze</w:t>
      </w:r>
      <w:r>
        <w:rPr>
          <w:rFonts w:ascii="Times New Roman" w:hAnsi="Times New Roman" w:cs="Times New Roman"/>
          <w:sz w:val="24"/>
          <w:szCs w:val="24"/>
        </w:rPr>
        <w:t xml:space="preserve">ń, dzieleniu się posiadaną wiedzą, </w:t>
      </w:r>
      <w:r w:rsidR="009827B4">
        <w:rPr>
          <w:rFonts w:ascii="Times New Roman" w:hAnsi="Times New Roman" w:cs="Times New Roman"/>
          <w:sz w:val="24"/>
          <w:szCs w:val="24"/>
        </w:rPr>
        <w:t xml:space="preserve">aktywnym uczestnictwie w prowadzonych dyskusjach, </w:t>
      </w:r>
      <w:r w:rsidRPr="001C7B8A">
        <w:rPr>
          <w:rFonts w:ascii="Times New Roman" w:hAnsi="Times New Roman" w:cs="Times New Roman"/>
          <w:sz w:val="24"/>
          <w:szCs w:val="24"/>
        </w:rPr>
        <w:t xml:space="preserve"> słuchaniu, nawiązywaniu kontakt</w:t>
      </w:r>
      <w:r w:rsidR="009827B4">
        <w:rPr>
          <w:rFonts w:ascii="Times New Roman" w:hAnsi="Times New Roman" w:cs="Times New Roman"/>
          <w:sz w:val="24"/>
          <w:szCs w:val="24"/>
        </w:rPr>
        <w:t>ów interpersonalnych</w:t>
      </w:r>
      <w:r w:rsidRPr="001C7B8A">
        <w:rPr>
          <w:rFonts w:ascii="Times New Roman" w:hAnsi="Times New Roman" w:cs="Times New Roman"/>
          <w:sz w:val="24"/>
          <w:szCs w:val="24"/>
        </w:rPr>
        <w:t xml:space="preserve">, udzielaniu sobie wzajemnego wsparcia emocjonalnego. </w:t>
      </w:r>
      <w:r w:rsidR="009827B4">
        <w:rPr>
          <w:rFonts w:ascii="Times New Roman" w:hAnsi="Times New Roman" w:cs="Times New Roman"/>
          <w:sz w:val="24"/>
          <w:szCs w:val="24"/>
        </w:rPr>
        <w:t>Zakłada się, że a</w:t>
      </w:r>
      <w:r w:rsidRPr="001C7B8A">
        <w:rPr>
          <w:rFonts w:ascii="Times New Roman" w:hAnsi="Times New Roman" w:cs="Times New Roman"/>
          <w:sz w:val="24"/>
          <w:szCs w:val="24"/>
        </w:rPr>
        <w:t>ktywne uczestnictwo w</w:t>
      </w:r>
      <w:r>
        <w:rPr>
          <w:rFonts w:ascii="Times New Roman" w:hAnsi="Times New Roman" w:cs="Times New Roman"/>
          <w:sz w:val="24"/>
          <w:szCs w:val="24"/>
        </w:rPr>
        <w:t xml:space="preserve"> warsztatach</w:t>
      </w:r>
      <w:r w:rsidRPr="001C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„G</w:t>
      </w:r>
      <w:r w:rsidRPr="001C7B8A">
        <w:rPr>
          <w:rFonts w:ascii="Times New Roman" w:hAnsi="Times New Roman" w:cs="Times New Roman"/>
          <w:sz w:val="24"/>
          <w:szCs w:val="24"/>
        </w:rPr>
        <w:t>rup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C7B8A">
        <w:rPr>
          <w:rFonts w:ascii="Times New Roman" w:hAnsi="Times New Roman" w:cs="Times New Roman"/>
          <w:sz w:val="24"/>
          <w:szCs w:val="24"/>
        </w:rPr>
        <w:t>sparcia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C7B8A">
        <w:rPr>
          <w:rFonts w:ascii="Times New Roman" w:hAnsi="Times New Roman" w:cs="Times New Roman"/>
          <w:sz w:val="24"/>
          <w:szCs w:val="24"/>
        </w:rPr>
        <w:t xml:space="preserve"> </w:t>
      </w:r>
      <w:r w:rsidR="009827B4">
        <w:rPr>
          <w:rFonts w:ascii="Times New Roman" w:hAnsi="Times New Roman" w:cs="Times New Roman"/>
          <w:sz w:val="24"/>
          <w:szCs w:val="24"/>
        </w:rPr>
        <w:t>spowoduje osiągnięcie zakładanego celu przez jej uczestników tj.</w:t>
      </w:r>
      <w:r w:rsidRPr="001C7B8A">
        <w:rPr>
          <w:rFonts w:ascii="Times New Roman" w:hAnsi="Times New Roman" w:cs="Times New Roman"/>
          <w:sz w:val="24"/>
          <w:szCs w:val="24"/>
        </w:rPr>
        <w:t xml:space="preserve"> pracę nad samym sobą, osobisty rozw</w:t>
      </w:r>
      <w:r w:rsidR="009827B4">
        <w:rPr>
          <w:rFonts w:ascii="Times New Roman" w:hAnsi="Times New Roman" w:cs="Times New Roman"/>
          <w:sz w:val="24"/>
          <w:szCs w:val="24"/>
        </w:rPr>
        <w:t>ój</w:t>
      </w:r>
      <w:r w:rsidRPr="001C7B8A">
        <w:rPr>
          <w:rFonts w:ascii="Times New Roman" w:hAnsi="Times New Roman" w:cs="Times New Roman"/>
          <w:sz w:val="24"/>
          <w:szCs w:val="24"/>
        </w:rPr>
        <w:t xml:space="preserve">, </w:t>
      </w:r>
      <w:r w:rsidR="009827B4">
        <w:rPr>
          <w:rFonts w:ascii="Times New Roman" w:hAnsi="Times New Roman" w:cs="Times New Roman"/>
          <w:sz w:val="24"/>
          <w:szCs w:val="24"/>
        </w:rPr>
        <w:t xml:space="preserve">nabycie umiejętności </w:t>
      </w:r>
      <w:r w:rsidRPr="001C7B8A">
        <w:rPr>
          <w:rFonts w:ascii="Times New Roman" w:hAnsi="Times New Roman" w:cs="Times New Roman"/>
          <w:sz w:val="24"/>
          <w:szCs w:val="24"/>
        </w:rPr>
        <w:t>radzen</w:t>
      </w:r>
      <w:r w:rsidR="009827B4">
        <w:rPr>
          <w:rFonts w:ascii="Times New Roman" w:hAnsi="Times New Roman" w:cs="Times New Roman"/>
          <w:sz w:val="24"/>
          <w:szCs w:val="24"/>
        </w:rPr>
        <w:t>ia</w:t>
      </w:r>
      <w:r w:rsidRPr="001C7B8A">
        <w:rPr>
          <w:rFonts w:ascii="Times New Roman" w:hAnsi="Times New Roman" w:cs="Times New Roman"/>
          <w:sz w:val="24"/>
          <w:szCs w:val="24"/>
        </w:rPr>
        <w:t xml:space="preserve"> sobie z codziennymi trudnościami.</w:t>
      </w:r>
    </w:p>
    <w:p w:rsidR="00F55EBA" w:rsidRDefault="0026183C" w:rsidP="0098476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76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827B4" w:rsidRPr="0098476D">
        <w:rPr>
          <w:rFonts w:ascii="Times New Roman" w:hAnsi="Times New Roman" w:cs="Times New Roman"/>
          <w:b/>
          <w:bCs/>
          <w:sz w:val="24"/>
          <w:szCs w:val="24"/>
        </w:rPr>
        <w:t>LOK PSYCHOLOGICZNO-TERAPEUTYCZNY</w:t>
      </w:r>
      <w:r w:rsidRPr="0098476D">
        <w:rPr>
          <w:rFonts w:ascii="Times New Roman" w:hAnsi="Times New Roman" w:cs="Times New Roman"/>
          <w:sz w:val="24"/>
          <w:szCs w:val="24"/>
        </w:rPr>
        <w:t xml:space="preserve"> ( 4 spotkania)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– radzenie sobie z </w:t>
      </w:r>
      <w:r w:rsidR="005A43CF" w:rsidRPr="0098476D">
        <w:rPr>
          <w:rFonts w:ascii="Times New Roman" w:hAnsi="Times New Roman" w:cs="Times New Roman"/>
          <w:sz w:val="24"/>
          <w:szCs w:val="24"/>
        </w:rPr>
        <w:t>zrachowaniami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problemowymi dzieci i młodzieży, budowani</w:t>
      </w:r>
      <w:r w:rsidR="009827B4" w:rsidRPr="0098476D">
        <w:rPr>
          <w:rFonts w:ascii="Times New Roman" w:hAnsi="Times New Roman" w:cs="Times New Roman"/>
          <w:sz w:val="24"/>
          <w:szCs w:val="24"/>
        </w:rPr>
        <w:t>e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poprawnych relacji rodzic – dziecko oraz dziecko – rodzic, konstruktywne rozwiązywani</w:t>
      </w:r>
      <w:r w:rsidR="009827B4" w:rsidRPr="0098476D">
        <w:rPr>
          <w:rFonts w:ascii="Times New Roman" w:hAnsi="Times New Roman" w:cs="Times New Roman"/>
          <w:sz w:val="24"/>
          <w:szCs w:val="24"/>
        </w:rPr>
        <w:t>e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konfliktów na linii rodzic – dziecko, na tle rywalizacyjnym między rodzeństwem</w:t>
      </w:r>
      <w:r w:rsidR="009827B4" w:rsidRPr="0098476D">
        <w:rPr>
          <w:rFonts w:ascii="Times New Roman" w:hAnsi="Times New Roman" w:cs="Times New Roman"/>
          <w:sz w:val="24"/>
          <w:szCs w:val="24"/>
        </w:rPr>
        <w:t xml:space="preserve">, </w:t>
      </w:r>
      <w:r w:rsidR="00F55EBA" w:rsidRPr="0098476D">
        <w:rPr>
          <w:rFonts w:ascii="Times New Roman" w:hAnsi="Times New Roman" w:cs="Times New Roman"/>
          <w:sz w:val="24"/>
          <w:szCs w:val="24"/>
        </w:rPr>
        <w:t>modyfikowa</w:t>
      </w:r>
      <w:r w:rsidR="009827B4" w:rsidRPr="0098476D">
        <w:rPr>
          <w:rFonts w:ascii="Times New Roman" w:hAnsi="Times New Roman" w:cs="Times New Roman"/>
          <w:sz w:val="24"/>
          <w:szCs w:val="24"/>
        </w:rPr>
        <w:t>nie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nieodpowiednie</w:t>
      </w:r>
      <w:r w:rsidR="009827B4" w:rsidRPr="0098476D">
        <w:rPr>
          <w:rFonts w:ascii="Times New Roman" w:hAnsi="Times New Roman" w:cs="Times New Roman"/>
          <w:sz w:val="24"/>
          <w:szCs w:val="24"/>
        </w:rPr>
        <w:t>go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zachowania dziecka, rozpoznawa</w:t>
      </w:r>
      <w:r w:rsidR="009827B4" w:rsidRPr="0098476D">
        <w:rPr>
          <w:rFonts w:ascii="Times New Roman" w:hAnsi="Times New Roman" w:cs="Times New Roman"/>
          <w:sz w:val="24"/>
          <w:szCs w:val="24"/>
        </w:rPr>
        <w:t>nie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problem</w:t>
      </w:r>
      <w:r w:rsidR="009827B4" w:rsidRPr="0098476D">
        <w:rPr>
          <w:rFonts w:ascii="Times New Roman" w:hAnsi="Times New Roman" w:cs="Times New Roman"/>
          <w:sz w:val="24"/>
          <w:szCs w:val="24"/>
        </w:rPr>
        <w:t>ów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dziecka w szkole oraz budowa</w:t>
      </w:r>
      <w:r w:rsidR="009827B4" w:rsidRPr="0098476D">
        <w:rPr>
          <w:rFonts w:ascii="Times New Roman" w:hAnsi="Times New Roman" w:cs="Times New Roman"/>
          <w:sz w:val="24"/>
          <w:szCs w:val="24"/>
        </w:rPr>
        <w:t>nie</w:t>
      </w:r>
      <w:r w:rsidR="00F55EBA" w:rsidRPr="0098476D">
        <w:rPr>
          <w:rFonts w:ascii="Times New Roman" w:hAnsi="Times New Roman" w:cs="Times New Roman"/>
          <w:sz w:val="24"/>
          <w:szCs w:val="24"/>
        </w:rPr>
        <w:t> i podtrzymywa</w:t>
      </w:r>
      <w:r w:rsidR="009827B4" w:rsidRPr="0098476D">
        <w:rPr>
          <w:rFonts w:ascii="Times New Roman" w:hAnsi="Times New Roman" w:cs="Times New Roman"/>
          <w:sz w:val="24"/>
          <w:szCs w:val="24"/>
        </w:rPr>
        <w:t>nie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pozytywn</w:t>
      </w:r>
      <w:r w:rsidR="009827B4" w:rsidRPr="0098476D">
        <w:rPr>
          <w:rFonts w:ascii="Times New Roman" w:hAnsi="Times New Roman" w:cs="Times New Roman"/>
          <w:sz w:val="24"/>
          <w:szCs w:val="24"/>
        </w:rPr>
        <w:t>ych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 postaw rodzicielski</w:t>
      </w:r>
      <w:r w:rsidR="009827B4" w:rsidRPr="0098476D">
        <w:rPr>
          <w:rFonts w:ascii="Times New Roman" w:hAnsi="Times New Roman" w:cs="Times New Roman"/>
          <w:sz w:val="24"/>
          <w:szCs w:val="24"/>
        </w:rPr>
        <w:t>ch</w:t>
      </w:r>
      <w:r w:rsidR="00F55EBA" w:rsidRPr="00984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83C" w:rsidRDefault="0026183C" w:rsidP="0098476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76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827B4" w:rsidRPr="0098476D">
        <w:rPr>
          <w:rFonts w:ascii="Times New Roman" w:hAnsi="Times New Roman" w:cs="Times New Roman"/>
          <w:b/>
          <w:bCs/>
          <w:sz w:val="24"/>
          <w:szCs w:val="24"/>
        </w:rPr>
        <w:t>LOK PRAWNY</w:t>
      </w:r>
      <w:r w:rsidRPr="0098476D">
        <w:rPr>
          <w:rFonts w:ascii="Times New Roman" w:hAnsi="Times New Roman" w:cs="Times New Roman"/>
          <w:sz w:val="24"/>
          <w:szCs w:val="24"/>
        </w:rPr>
        <w:t xml:space="preserve"> (2 spotkania) – bezpieczeństwo i odpowiedzialność karna nieletnich, obowiązek dbania o majątek dziecka, obowiązek alimentacyjny rodziców biologicznych wobec dziecka, kontakty dziecka przebywającego w pieczy zastępczej </w:t>
      </w:r>
      <w:r w:rsidR="009827B4" w:rsidRPr="0098476D">
        <w:rPr>
          <w:rFonts w:ascii="Times New Roman" w:hAnsi="Times New Roman" w:cs="Times New Roman"/>
          <w:sz w:val="24"/>
          <w:szCs w:val="24"/>
        </w:rPr>
        <w:br/>
      </w:r>
      <w:r w:rsidRPr="0098476D">
        <w:rPr>
          <w:rFonts w:ascii="Times New Roman" w:hAnsi="Times New Roman" w:cs="Times New Roman"/>
          <w:sz w:val="24"/>
          <w:szCs w:val="24"/>
        </w:rPr>
        <w:t xml:space="preserve">z rodziną biologiczną – uregulowania, sytuacja prawna dziecka, adopcja, prawa </w:t>
      </w:r>
      <w:r w:rsidR="0098476D" w:rsidRPr="0098476D">
        <w:rPr>
          <w:rFonts w:ascii="Times New Roman" w:hAnsi="Times New Roman" w:cs="Times New Roman"/>
          <w:sz w:val="24"/>
          <w:szCs w:val="24"/>
        </w:rPr>
        <w:br/>
      </w:r>
      <w:r w:rsidRPr="0098476D">
        <w:rPr>
          <w:rFonts w:ascii="Times New Roman" w:hAnsi="Times New Roman" w:cs="Times New Roman"/>
          <w:sz w:val="24"/>
          <w:szCs w:val="24"/>
        </w:rPr>
        <w:t xml:space="preserve">i obowiązki rodziny zastępczej/ prowadzącego rodzinny dom dziecka, dziecko </w:t>
      </w:r>
      <w:r w:rsidR="0098476D" w:rsidRPr="0098476D">
        <w:rPr>
          <w:rFonts w:ascii="Times New Roman" w:hAnsi="Times New Roman" w:cs="Times New Roman"/>
          <w:sz w:val="24"/>
          <w:szCs w:val="24"/>
        </w:rPr>
        <w:br/>
      </w:r>
      <w:r w:rsidRPr="0098476D">
        <w:rPr>
          <w:rFonts w:ascii="Times New Roman" w:hAnsi="Times New Roman" w:cs="Times New Roman"/>
          <w:sz w:val="24"/>
          <w:szCs w:val="24"/>
        </w:rPr>
        <w:t>w postępowaniu sądowym</w:t>
      </w:r>
      <w:r w:rsidR="005A43CF" w:rsidRPr="0098476D">
        <w:rPr>
          <w:rFonts w:ascii="Times New Roman" w:hAnsi="Times New Roman" w:cs="Times New Roman"/>
          <w:sz w:val="24"/>
          <w:szCs w:val="24"/>
        </w:rPr>
        <w:t xml:space="preserve"> (wiek dziecka</w:t>
      </w:r>
      <w:r w:rsidR="0098476D" w:rsidRPr="0098476D">
        <w:rPr>
          <w:rFonts w:ascii="Times New Roman" w:hAnsi="Times New Roman" w:cs="Times New Roman"/>
          <w:sz w:val="24"/>
          <w:szCs w:val="24"/>
        </w:rPr>
        <w:t xml:space="preserve">, </w:t>
      </w:r>
      <w:r w:rsidR="005A43CF" w:rsidRPr="0098476D">
        <w:rPr>
          <w:rFonts w:ascii="Times New Roman" w:hAnsi="Times New Roman" w:cs="Times New Roman"/>
          <w:sz w:val="24"/>
          <w:szCs w:val="24"/>
        </w:rPr>
        <w:t>a odpowiedzialność karna i cywilna, bezpośrednia odpowiedzialność małoletniego sprawcy, reprezentacja ustawowa dziecka, dziecko – świadek, ofiara przemocy)</w:t>
      </w:r>
      <w:r w:rsidRPr="0098476D">
        <w:rPr>
          <w:rFonts w:ascii="Times New Roman" w:hAnsi="Times New Roman" w:cs="Times New Roman"/>
          <w:sz w:val="24"/>
          <w:szCs w:val="24"/>
        </w:rPr>
        <w:t>.</w:t>
      </w:r>
    </w:p>
    <w:p w:rsidR="007638E9" w:rsidRPr="0098476D" w:rsidRDefault="0098476D" w:rsidP="0098476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76D">
        <w:rPr>
          <w:rFonts w:ascii="Times New Roman" w:hAnsi="Times New Roman" w:cs="Times New Roman"/>
          <w:b/>
          <w:bCs/>
          <w:sz w:val="24"/>
          <w:szCs w:val="24"/>
        </w:rPr>
        <w:t xml:space="preserve">BLOK PREWENCYJNY </w:t>
      </w:r>
      <w:r w:rsidR="0026183C" w:rsidRPr="0098476D">
        <w:rPr>
          <w:rFonts w:ascii="Times New Roman" w:hAnsi="Times New Roman" w:cs="Times New Roman"/>
          <w:sz w:val="24"/>
          <w:szCs w:val="24"/>
        </w:rPr>
        <w:t xml:space="preserve">(2 spotkania) – zagrożenia wynikające z korzystania </w:t>
      </w:r>
      <w:r w:rsidRPr="0098476D">
        <w:rPr>
          <w:rFonts w:ascii="Times New Roman" w:hAnsi="Times New Roman" w:cs="Times New Roman"/>
          <w:sz w:val="24"/>
          <w:szCs w:val="24"/>
        </w:rPr>
        <w:br/>
      </w:r>
      <w:r w:rsidR="0026183C" w:rsidRPr="0098476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6183C" w:rsidRPr="0098476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26183C" w:rsidRPr="0098476D">
        <w:rPr>
          <w:rFonts w:ascii="Times New Roman" w:hAnsi="Times New Roman" w:cs="Times New Roman"/>
          <w:sz w:val="24"/>
          <w:szCs w:val="24"/>
        </w:rPr>
        <w:t xml:space="preserve"> (kontakt z niebezpiecznymi treściami, kontakt  z niebezpiecznymi osobami, pomoc rówieśnicza, uzależnienia od </w:t>
      </w:r>
      <w:proofErr w:type="spellStart"/>
      <w:r w:rsidR="0026183C" w:rsidRPr="0098476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26183C" w:rsidRPr="0098476D">
        <w:rPr>
          <w:rFonts w:ascii="Times New Roman" w:hAnsi="Times New Roman" w:cs="Times New Roman"/>
          <w:sz w:val="24"/>
          <w:szCs w:val="24"/>
        </w:rPr>
        <w:t xml:space="preserve">), przeciwdziałanie demoralizacji </w:t>
      </w:r>
      <w:r w:rsidR="00712056">
        <w:rPr>
          <w:rFonts w:ascii="Times New Roman" w:hAnsi="Times New Roman" w:cs="Times New Roman"/>
          <w:sz w:val="24"/>
          <w:szCs w:val="24"/>
        </w:rPr>
        <w:br/>
      </w:r>
      <w:r w:rsidR="0026183C" w:rsidRPr="0098476D">
        <w:rPr>
          <w:rFonts w:ascii="Times New Roman" w:hAnsi="Times New Roman" w:cs="Times New Roman"/>
          <w:sz w:val="24"/>
          <w:szCs w:val="24"/>
        </w:rPr>
        <w:t xml:space="preserve">i przestępczości dzieci, </w:t>
      </w:r>
      <w:r w:rsidR="00F55EBA" w:rsidRPr="0098476D">
        <w:rPr>
          <w:rFonts w:ascii="Times New Roman" w:hAnsi="Times New Roman" w:cs="Times New Roman"/>
          <w:sz w:val="24"/>
          <w:szCs w:val="24"/>
        </w:rPr>
        <w:t>odpowiedzialność</w:t>
      </w:r>
      <w:r w:rsidR="0026183C" w:rsidRPr="0098476D">
        <w:rPr>
          <w:rFonts w:ascii="Times New Roman" w:hAnsi="Times New Roman" w:cs="Times New Roman"/>
          <w:sz w:val="24"/>
          <w:szCs w:val="24"/>
        </w:rPr>
        <w:t xml:space="preserve"> prawna nieletnich, </w:t>
      </w:r>
      <w:r w:rsidR="00F55EBA" w:rsidRPr="0098476D">
        <w:rPr>
          <w:rFonts w:ascii="Times New Roman" w:hAnsi="Times New Roman" w:cs="Times New Roman"/>
          <w:sz w:val="24"/>
          <w:szCs w:val="24"/>
        </w:rPr>
        <w:t>cyberprzemoc – przemoc werbalna, rejestrowanie filmów i zdjęć wbrew woli dziecka, publikowanie w sieci ośmieszających filmów, zdjęć, informacji, tworzenie kont anonimowych, podszywanie się pod inną osobę), narkotyki, dopalacze -  zagrożenia, jakie niesie za sobą zażywanie tych substancji z jakimi mogą mieć do czynienia</w:t>
      </w:r>
      <w:r w:rsidRPr="0098476D">
        <w:rPr>
          <w:rFonts w:ascii="Times New Roman" w:hAnsi="Times New Roman" w:cs="Times New Roman"/>
          <w:sz w:val="24"/>
          <w:szCs w:val="24"/>
        </w:rPr>
        <w:t>.</w:t>
      </w:r>
    </w:p>
    <w:p w:rsidR="0098476D" w:rsidRDefault="0098476D" w:rsidP="0098476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76D" w:rsidRDefault="0098476D" w:rsidP="009847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2056" w:rsidRPr="0098476D" w:rsidRDefault="00712056" w:rsidP="009847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64FC9" w:rsidRDefault="00064FC9" w:rsidP="00064F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VI. Zadania Wykonawcy:</w:t>
      </w:r>
    </w:p>
    <w:p w:rsidR="00064FC9" w:rsidRDefault="00064FC9" w:rsidP="0098476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76D">
        <w:rPr>
          <w:rFonts w:ascii="Times New Roman" w:hAnsi="Times New Roman" w:cs="Times New Roman"/>
          <w:sz w:val="24"/>
          <w:szCs w:val="24"/>
        </w:rPr>
        <w:t>Opracowanie, powielenie i dostarczenie każdemu uczestnikowi warsztatów materiałów szkoleniowych.</w:t>
      </w:r>
    </w:p>
    <w:p w:rsidR="00064FC9" w:rsidRDefault="00064FC9" w:rsidP="00D0541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76D">
        <w:rPr>
          <w:rFonts w:ascii="Times New Roman" w:hAnsi="Times New Roman" w:cs="Times New Roman"/>
          <w:sz w:val="24"/>
          <w:szCs w:val="24"/>
        </w:rPr>
        <w:t>Zapewnienie cateringu dla uczestników: napoje zimne, kawa, herbata, ciastka, owoce.</w:t>
      </w:r>
    </w:p>
    <w:p w:rsidR="00064FC9" w:rsidRDefault="00064FC9" w:rsidP="00D0541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76D">
        <w:rPr>
          <w:rFonts w:ascii="Times New Roman" w:hAnsi="Times New Roman" w:cs="Times New Roman"/>
          <w:sz w:val="24"/>
          <w:szCs w:val="24"/>
        </w:rPr>
        <w:t>Przeprowadzenie badania efektywności warsztatów za pomocą ankiet badających poziom satysfakcji z o</w:t>
      </w:r>
      <w:r w:rsidR="00E016CA" w:rsidRPr="0098476D">
        <w:rPr>
          <w:rFonts w:ascii="Times New Roman" w:hAnsi="Times New Roman" w:cs="Times New Roman"/>
          <w:sz w:val="24"/>
          <w:szCs w:val="24"/>
        </w:rPr>
        <w:t>dbytych</w:t>
      </w:r>
      <w:r w:rsidRPr="0098476D">
        <w:rPr>
          <w:rFonts w:ascii="Times New Roman" w:hAnsi="Times New Roman" w:cs="Times New Roman"/>
          <w:sz w:val="24"/>
          <w:szCs w:val="24"/>
        </w:rPr>
        <w:t xml:space="preserve"> zajęć. </w:t>
      </w:r>
    </w:p>
    <w:p w:rsidR="00064FC9" w:rsidRDefault="00064FC9" w:rsidP="0098476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76D">
        <w:rPr>
          <w:rFonts w:ascii="Times New Roman" w:hAnsi="Times New Roman" w:cs="Times New Roman"/>
          <w:sz w:val="24"/>
          <w:szCs w:val="24"/>
        </w:rPr>
        <w:t>Sporz</w:t>
      </w:r>
      <w:r w:rsidR="00E016CA" w:rsidRPr="0098476D">
        <w:rPr>
          <w:rFonts w:ascii="Times New Roman" w:hAnsi="Times New Roman" w:cs="Times New Roman"/>
          <w:sz w:val="24"/>
          <w:szCs w:val="24"/>
        </w:rPr>
        <w:t>ą</w:t>
      </w:r>
      <w:r w:rsidRPr="0098476D">
        <w:rPr>
          <w:rFonts w:ascii="Times New Roman" w:hAnsi="Times New Roman" w:cs="Times New Roman"/>
          <w:sz w:val="24"/>
          <w:szCs w:val="24"/>
        </w:rPr>
        <w:t>dzenie – m.in. na podstawie ankiet – raportu ewaluacyjnego zawierającego ocenę rezultatów, wykaz stosow</w:t>
      </w:r>
      <w:r w:rsidR="00E016CA" w:rsidRPr="0098476D">
        <w:rPr>
          <w:rFonts w:ascii="Times New Roman" w:hAnsi="Times New Roman" w:cs="Times New Roman"/>
          <w:sz w:val="24"/>
          <w:szCs w:val="24"/>
        </w:rPr>
        <w:t>an</w:t>
      </w:r>
      <w:r w:rsidRPr="0098476D">
        <w:rPr>
          <w:rFonts w:ascii="Times New Roman" w:hAnsi="Times New Roman" w:cs="Times New Roman"/>
          <w:sz w:val="24"/>
          <w:szCs w:val="24"/>
        </w:rPr>
        <w:t xml:space="preserve">ych narzędzi oraz metod pracy, liczbę zrealizowanych godzin oraz </w:t>
      </w:r>
      <w:r w:rsidR="00D05418" w:rsidRPr="0098476D">
        <w:rPr>
          <w:rFonts w:ascii="Times New Roman" w:hAnsi="Times New Roman" w:cs="Times New Roman"/>
          <w:sz w:val="24"/>
          <w:szCs w:val="24"/>
        </w:rPr>
        <w:t>ewentualne</w:t>
      </w:r>
      <w:r w:rsidRPr="0098476D">
        <w:rPr>
          <w:rFonts w:ascii="Times New Roman" w:hAnsi="Times New Roman" w:cs="Times New Roman"/>
          <w:sz w:val="24"/>
          <w:szCs w:val="24"/>
        </w:rPr>
        <w:t xml:space="preserve"> </w:t>
      </w:r>
      <w:r w:rsidR="00D05418" w:rsidRPr="0098476D">
        <w:rPr>
          <w:rFonts w:ascii="Times New Roman" w:hAnsi="Times New Roman" w:cs="Times New Roman"/>
          <w:sz w:val="24"/>
          <w:szCs w:val="24"/>
        </w:rPr>
        <w:t>określenie</w:t>
      </w:r>
      <w:r w:rsidRPr="0098476D">
        <w:rPr>
          <w:rFonts w:ascii="Times New Roman" w:hAnsi="Times New Roman" w:cs="Times New Roman"/>
          <w:sz w:val="24"/>
          <w:szCs w:val="24"/>
        </w:rPr>
        <w:t xml:space="preserve"> dalszych obszarów do rozwoju</w:t>
      </w:r>
      <w:r w:rsidR="0098476D">
        <w:rPr>
          <w:rFonts w:ascii="Times New Roman" w:hAnsi="Times New Roman" w:cs="Times New Roman"/>
          <w:sz w:val="24"/>
          <w:szCs w:val="24"/>
        </w:rPr>
        <w:t>.</w:t>
      </w:r>
    </w:p>
    <w:p w:rsidR="0098476D" w:rsidRPr="0098476D" w:rsidRDefault="0098476D" w:rsidP="009847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="00064FC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. Zadania </w:t>
      </w:r>
      <w:r w:rsidR="00D1571E">
        <w:rPr>
          <w:rFonts w:ascii="Times New Roman" w:hAnsi="Times New Roman" w:cs="Times New Roman"/>
          <w:b/>
          <w:bCs/>
        </w:rPr>
        <w:t>Zamawiającego:</w:t>
      </w:r>
    </w:p>
    <w:p w:rsidR="0098476D" w:rsidRDefault="00D1571E" w:rsidP="00D15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i wskazanie uczestników</w:t>
      </w:r>
      <w:r w:rsidR="00273ABB">
        <w:rPr>
          <w:rFonts w:ascii="Times New Roman" w:hAnsi="Times New Roman" w:cs="Times New Roman"/>
        </w:rPr>
        <w:t xml:space="preserve"> warsztatów</w:t>
      </w:r>
      <w:r>
        <w:rPr>
          <w:rFonts w:ascii="Times New Roman" w:hAnsi="Times New Roman" w:cs="Times New Roman"/>
        </w:rPr>
        <w:t>.</w:t>
      </w:r>
    </w:p>
    <w:p w:rsidR="00D1571E" w:rsidRDefault="009A1B96" w:rsidP="00D157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="00064FC9">
        <w:rPr>
          <w:rFonts w:ascii="Times New Roman" w:hAnsi="Times New Roman" w:cs="Times New Roman"/>
          <w:b/>
          <w:bCs/>
        </w:rPr>
        <w:t>I</w:t>
      </w:r>
      <w:r w:rsidR="00D1571E">
        <w:rPr>
          <w:rFonts w:ascii="Times New Roman" w:hAnsi="Times New Roman" w:cs="Times New Roman"/>
          <w:b/>
          <w:bCs/>
        </w:rPr>
        <w:t>. Wymagania formalne wobec Wykonawcy:</w:t>
      </w:r>
    </w:p>
    <w:p w:rsidR="00D1571E" w:rsidRPr="001C7B8A" w:rsidRDefault="0026183C" w:rsidP="00D157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prowadzeniu „Grupy Wsparcia” potwierdzone odpowiednimi dokumentami </w:t>
      </w:r>
      <w:r w:rsidR="0098476D">
        <w:rPr>
          <w:rFonts w:ascii="Times New Roman" w:hAnsi="Times New Roman" w:cs="Times New Roman"/>
          <w:sz w:val="24"/>
          <w:szCs w:val="24"/>
        </w:rPr>
        <w:t>(np. referencjami, umowami, zaświadczeniami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AA3" w:rsidRPr="001C7B8A" w:rsidRDefault="00015AA3" w:rsidP="00D157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B8A">
        <w:rPr>
          <w:rFonts w:ascii="Times New Roman" w:hAnsi="Times New Roman" w:cs="Times New Roman"/>
          <w:sz w:val="24"/>
          <w:szCs w:val="24"/>
        </w:rPr>
        <w:t>Wykształcenie wyższe magisterskie na kierunku: psychologia, pedagogika, socjologia, nauki o rodzinie oraz kierunki pokrewne – umożliwiające prowadzenie wsparcia,</w:t>
      </w:r>
    </w:p>
    <w:p w:rsidR="00D1571E" w:rsidRDefault="00015AA3" w:rsidP="00D157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B8A">
        <w:rPr>
          <w:rFonts w:ascii="Times New Roman" w:hAnsi="Times New Roman" w:cs="Times New Roman"/>
          <w:sz w:val="24"/>
          <w:szCs w:val="24"/>
        </w:rPr>
        <w:t>Zapewnienie</w:t>
      </w:r>
      <w:r w:rsidR="00273ABB">
        <w:rPr>
          <w:rFonts w:ascii="Times New Roman" w:hAnsi="Times New Roman" w:cs="Times New Roman"/>
          <w:sz w:val="24"/>
          <w:szCs w:val="24"/>
        </w:rPr>
        <w:t xml:space="preserve"> </w:t>
      </w:r>
      <w:r w:rsidR="0026183C">
        <w:rPr>
          <w:rFonts w:ascii="Times New Roman" w:hAnsi="Times New Roman" w:cs="Times New Roman"/>
          <w:sz w:val="24"/>
          <w:szCs w:val="24"/>
        </w:rPr>
        <w:t>co najmniej jednego</w:t>
      </w:r>
      <w:r w:rsidR="00273ABB" w:rsidRPr="001C7B8A">
        <w:rPr>
          <w:rFonts w:ascii="Times New Roman" w:hAnsi="Times New Roman" w:cs="Times New Roman"/>
          <w:sz w:val="24"/>
          <w:szCs w:val="24"/>
        </w:rPr>
        <w:t xml:space="preserve"> trene</w:t>
      </w:r>
      <w:r w:rsidR="0026183C">
        <w:rPr>
          <w:rFonts w:ascii="Times New Roman" w:hAnsi="Times New Roman" w:cs="Times New Roman"/>
          <w:sz w:val="24"/>
          <w:szCs w:val="24"/>
        </w:rPr>
        <w:t>ra</w:t>
      </w:r>
      <w:r w:rsidR="00273ABB" w:rsidRPr="001C7B8A">
        <w:rPr>
          <w:rFonts w:ascii="Times New Roman" w:hAnsi="Times New Roman" w:cs="Times New Roman"/>
          <w:sz w:val="24"/>
          <w:szCs w:val="24"/>
        </w:rPr>
        <w:t xml:space="preserve"> z kwalifikacjami</w:t>
      </w:r>
      <w:r w:rsidR="00273ABB">
        <w:rPr>
          <w:rFonts w:ascii="Times New Roman" w:hAnsi="Times New Roman" w:cs="Times New Roman"/>
          <w:sz w:val="24"/>
          <w:szCs w:val="24"/>
        </w:rPr>
        <w:t xml:space="preserve"> </w:t>
      </w:r>
      <w:r w:rsidRPr="001C7B8A">
        <w:rPr>
          <w:rFonts w:ascii="Times New Roman" w:hAnsi="Times New Roman" w:cs="Times New Roman"/>
          <w:sz w:val="24"/>
          <w:szCs w:val="24"/>
        </w:rPr>
        <w:t>do przeprowadzenia warsztatów „Grupa Wsparcia”</w:t>
      </w:r>
      <w:r w:rsidR="0098476D">
        <w:rPr>
          <w:rFonts w:ascii="Times New Roman" w:hAnsi="Times New Roman" w:cs="Times New Roman"/>
          <w:sz w:val="24"/>
          <w:szCs w:val="24"/>
        </w:rPr>
        <w:t xml:space="preserve"> oraz dodatkowo – w razie potrzeby – specjalisty </w:t>
      </w:r>
      <w:r w:rsidR="0098476D">
        <w:rPr>
          <w:rFonts w:ascii="Times New Roman" w:hAnsi="Times New Roman" w:cs="Times New Roman"/>
          <w:sz w:val="24"/>
          <w:szCs w:val="24"/>
        </w:rPr>
        <w:br/>
        <w:t>z zakresu będącego przedmiotem spotkania grupy warsztatowej.</w:t>
      </w:r>
    </w:p>
    <w:p w:rsidR="008D072E" w:rsidRPr="001C7B8A" w:rsidRDefault="008D072E" w:rsidP="00D157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harmonogramu spotkań grup warsztatowych </w:t>
      </w:r>
      <w:r w:rsidR="002F00F1">
        <w:rPr>
          <w:rFonts w:ascii="Times New Roman" w:hAnsi="Times New Roman" w:cs="Times New Roman"/>
          <w:sz w:val="24"/>
          <w:szCs w:val="24"/>
        </w:rPr>
        <w:t xml:space="preserve">wraz z tematyką. </w:t>
      </w:r>
    </w:p>
    <w:p w:rsidR="00D1571E" w:rsidRPr="001C7B8A" w:rsidRDefault="00290044" w:rsidP="00D157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B8A">
        <w:rPr>
          <w:rFonts w:ascii="Times New Roman" w:hAnsi="Times New Roman" w:cs="Times New Roman"/>
          <w:sz w:val="24"/>
          <w:szCs w:val="24"/>
        </w:rPr>
        <w:t xml:space="preserve">Zamawiający uzna, że Wykonawca posiada wymagane </w:t>
      </w:r>
      <w:r w:rsidR="0098476D">
        <w:rPr>
          <w:rFonts w:ascii="Times New Roman" w:hAnsi="Times New Roman" w:cs="Times New Roman"/>
          <w:sz w:val="24"/>
          <w:szCs w:val="24"/>
        </w:rPr>
        <w:t>kwalifikacje</w:t>
      </w:r>
      <w:r w:rsidRPr="001C7B8A">
        <w:rPr>
          <w:rFonts w:ascii="Times New Roman" w:hAnsi="Times New Roman" w:cs="Times New Roman"/>
          <w:sz w:val="24"/>
          <w:szCs w:val="24"/>
        </w:rPr>
        <w:t xml:space="preserve"> zawodowe zapewniające należyte wykonanie zmówienia, jeżeli wykaże, że </w:t>
      </w:r>
      <w:r w:rsidR="002F00F1">
        <w:rPr>
          <w:rFonts w:ascii="Times New Roman" w:hAnsi="Times New Roman" w:cs="Times New Roman"/>
          <w:sz w:val="24"/>
          <w:szCs w:val="24"/>
        </w:rPr>
        <w:t xml:space="preserve">spełnia </w:t>
      </w:r>
      <w:r w:rsidRPr="001C7B8A">
        <w:rPr>
          <w:rFonts w:ascii="Times New Roman" w:hAnsi="Times New Roman" w:cs="Times New Roman"/>
          <w:sz w:val="24"/>
          <w:szCs w:val="24"/>
        </w:rPr>
        <w:t>w/w wymagania formaln</w:t>
      </w:r>
      <w:r w:rsidR="002F00F1">
        <w:rPr>
          <w:rFonts w:ascii="Times New Roman" w:hAnsi="Times New Roman" w:cs="Times New Roman"/>
          <w:sz w:val="24"/>
          <w:szCs w:val="24"/>
        </w:rPr>
        <w:t>e</w:t>
      </w:r>
      <w:r w:rsidRPr="001C7B8A">
        <w:rPr>
          <w:rFonts w:ascii="Times New Roman" w:hAnsi="Times New Roman" w:cs="Times New Roman"/>
          <w:sz w:val="24"/>
          <w:szCs w:val="24"/>
        </w:rPr>
        <w:t xml:space="preserve"> lub będzie dysponować osobą spełniającą ww. wymagania formalne.</w:t>
      </w:r>
    </w:p>
    <w:p w:rsidR="00290044" w:rsidRPr="001C7B8A" w:rsidRDefault="00290044" w:rsidP="00290044">
      <w:pPr>
        <w:jc w:val="both"/>
        <w:rPr>
          <w:rFonts w:ascii="Times New Roman" w:hAnsi="Times New Roman" w:cs="Times New Roman"/>
          <w:sz w:val="24"/>
          <w:szCs w:val="24"/>
        </w:rPr>
      </w:pPr>
      <w:r w:rsidRPr="001C7B8A">
        <w:rPr>
          <w:rFonts w:ascii="Times New Roman" w:hAnsi="Times New Roman" w:cs="Times New Roman"/>
          <w:sz w:val="24"/>
          <w:szCs w:val="24"/>
        </w:rPr>
        <w:t>Ocena spełniania przedstawionych powyżej warunków zostanie dokonana wg formuły: „spełnia – nie spełnia”. Oferta Wykonawcy, który nie spełni któregokolwiek z warunków zostanie odrzucona w postepowaniu.</w:t>
      </w:r>
    </w:p>
    <w:p w:rsidR="00D1571E" w:rsidRDefault="00064F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90044">
        <w:rPr>
          <w:rFonts w:ascii="Times New Roman" w:hAnsi="Times New Roman" w:cs="Times New Roman"/>
          <w:b/>
          <w:bCs/>
          <w:sz w:val="24"/>
          <w:szCs w:val="24"/>
        </w:rPr>
        <w:t>. Istotn</w:t>
      </w:r>
      <w:r w:rsidR="006D6C9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90044">
        <w:rPr>
          <w:rFonts w:ascii="Times New Roman" w:hAnsi="Times New Roman" w:cs="Times New Roman"/>
          <w:b/>
          <w:bCs/>
          <w:sz w:val="24"/>
          <w:szCs w:val="24"/>
        </w:rPr>
        <w:t xml:space="preserve"> warunki zamówienia.</w:t>
      </w:r>
    </w:p>
    <w:p w:rsidR="009C6C59" w:rsidRPr="001C7B8A" w:rsidRDefault="00015AA3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Na potrzeby realizacji zadania Zamawiający zapewni Wykonawcy salę szkoleniową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C7B8A">
        <w:rPr>
          <w:rFonts w:ascii="Times New Roman" w:eastAsia="Calibri" w:hAnsi="Times New Roman" w:cs="Times New Roman"/>
          <w:sz w:val="24"/>
          <w:szCs w:val="24"/>
        </w:rPr>
        <w:t xml:space="preserve"> w siedzibie Powiatowego Centrum Pomocy Rodzinie.</w:t>
      </w:r>
    </w:p>
    <w:p w:rsidR="001A61F8" w:rsidRPr="001C7B8A" w:rsidRDefault="00015AA3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Liczba uczestników</w:t>
      </w:r>
      <w:r w:rsidR="00273ABB">
        <w:rPr>
          <w:rFonts w:ascii="Times New Roman" w:eastAsia="Calibri" w:hAnsi="Times New Roman" w:cs="Times New Roman"/>
          <w:sz w:val="24"/>
          <w:szCs w:val="24"/>
        </w:rPr>
        <w:t xml:space="preserve"> warsztatów</w:t>
      </w:r>
      <w:r w:rsidRPr="001C7B8A">
        <w:rPr>
          <w:rFonts w:ascii="Times New Roman" w:eastAsia="Calibri" w:hAnsi="Times New Roman" w:cs="Times New Roman"/>
          <w:sz w:val="24"/>
          <w:szCs w:val="24"/>
        </w:rPr>
        <w:t xml:space="preserve"> „Grupa Wsparcia” – </w:t>
      </w:r>
      <w:r w:rsidR="00E016CA" w:rsidRPr="001178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maksymalnie</w:t>
      </w:r>
      <w:r w:rsidRPr="001178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90 osób</w:t>
      </w:r>
      <w:r w:rsidRPr="001C7B8A">
        <w:rPr>
          <w:rFonts w:ascii="Times New Roman" w:eastAsia="Calibri" w:hAnsi="Times New Roman" w:cs="Times New Roman"/>
          <w:sz w:val="24"/>
          <w:szCs w:val="24"/>
        </w:rPr>
        <w:t xml:space="preserve"> ( ilość osób przewidziana na jedną grupę wsparcia maksymalnie 15).</w:t>
      </w:r>
    </w:p>
    <w:p w:rsidR="001A61F8" w:rsidRPr="001C7B8A" w:rsidRDefault="00015AA3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lastRenderedPageBreak/>
        <w:t>Warsztaty mogą odbywać się od poniedziałku do piątku w godzinach 8.00 – 20.00.</w:t>
      </w:r>
    </w:p>
    <w:p w:rsidR="001A61F8" w:rsidRPr="001C7B8A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Kryterium wyboru oferty – 100 % cena.</w:t>
      </w:r>
    </w:p>
    <w:p w:rsidR="001A61F8" w:rsidRPr="001C7B8A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015AA3" w:rsidRPr="001C7B8A">
        <w:rPr>
          <w:rFonts w:ascii="Times New Roman" w:eastAsia="Calibri" w:hAnsi="Times New Roman" w:cs="Times New Roman"/>
          <w:sz w:val="24"/>
          <w:szCs w:val="24"/>
        </w:rPr>
        <w:t xml:space="preserve">zobowiązuje się do ochrony danych osobowych i przetwarzania tych danych </w:t>
      </w:r>
      <w:r w:rsidR="008D78BC" w:rsidRPr="001C7B8A">
        <w:rPr>
          <w:rFonts w:ascii="Times New Roman" w:eastAsia="Calibri" w:hAnsi="Times New Roman" w:cs="Times New Roman"/>
          <w:sz w:val="24"/>
          <w:szCs w:val="24"/>
        </w:rPr>
        <w:t>zgodnie</w:t>
      </w:r>
      <w:r w:rsidR="00015AA3" w:rsidRPr="001C7B8A">
        <w:rPr>
          <w:rFonts w:ascii="Times New Roman" w:eastAsia="Calibri" w:hAnsi="Times New Roman" w:cs="Times New Roman"/>
          <w:sz w:val="24"/>
          <w:szCs w:val="24"/>
        </w:rPr>
        <w:t xml:space="preserve"> z ustawą z 29.08.1997 r. o ochronie danych osobowych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015AA3" w:rsidRPr="001C7B8A">
        <w:rPr>
          <w:rFonts w:ascii="Times New Roman" w:eastAsia="Calibri" w:hAnsi="Times New Roman" w:cs="Times New Roman"/>
          <w:sz w:val="24"/>
          <w:szCs w:val="24"/>
        </w:rPr>
        <w:t xml:space="preserve"> (Dz. U. Nr 133 poz. 883).</w:t>
      </w:r>
    </w:p>
    <w:p w:rsidR="001A61F8" w:rsidRPr="001C7B8A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:rsidR="00015AA3" w:rsidRPr="001C7B8A" w:rsidRDefault="001A61F8" w:rsidP="005C35F1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Wykonawca</w:t>
      </w:r>
      <w:r w:rsidR="00015AA3" w:rsidRPr="001C7B8A">
        <w:rPr>
          <w:rFonts w:ascii="Times New Roman" w:eastAsia="Calibri" w:hAnsi="Times New Roman" w:cs="Times New Roman"/>
          <w:sz w:val="24"/>
          <w:szCs w:val="24"/>
        </w:rPr>
        <w:t xml:space="preserve"> zobowiązuje się wykonać powierzone czynności związane z realizacją usługi stanowiącej przedmiot umowy o</w:t>
      </w:r>
      <w:r w:rsidR="008D78BC" w:rsidRPr="001C7B8A">
        <w:rPr>
          <w:rFonts w:ascii="Times New Roman" w:eastAsia="Calibri" w:hAnsi="Times New Roman" w:cs="Times New Roman"/>
          <w:sz w:val="24"/>
          <w:szCs w:val="24"/>
        </w:rPr>
        <w:t>sobiście i z należytą starannością.</w:t>
      </w:r>
    </w:p>
    <w:p w:rsidR="001A61F8" w:rsidRPr="001C7B8A" w:rsidRDefault="008D78BC" w:rsidP="005C35F1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zachowania poufności wszelkich informacji związanych z realizacją zadania w tym przede wszystkim informacji i powziętych </w:t>
      </w:r>
      <w:r w:rsidRPr="001C7B8A">
        <w:rPr>
          <w:rFonts w:ascii="Times New Roman" w:eastAsia="Calibri" w:hAnsi="Times New Roman" w:cs="Times New Roman"/>
          <w:sz w:val="24"/>
          <w:szCs w:val="24"/>
        </w:rPr>
        <w:br/>
        <w:t>w toku realizacji zadania.</w:t>
      </w:r>
    </w:p>
    <w:p w:rsidR="001A61F8" w:rsidRPr="001C7B8A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:rsidR="008D78BC" w:rsidRPr="001C7B8A" w:rsidRDefault="008D78BC" w:rsidP="008D78BC">
      <w:pPr>
        <w:overflowPunct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 xml:space="preserve">                    - monitoringu przebiegu i sposobu prowadzenia usługi,</w:t>
      </w:r>
    </w:p>
    <w:p w:rsidR="001A61F8" w:rsidRPr="001C7B8A" w:rsidRDefault="001A61F8" w:rsidP="009C6C59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:rsidR="001A61F8" w:rsidRPr="001C7B8A" w:rsidRDefault="001A61F8" w:rsidP="009C6C59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8A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zadaniem.</w:t>
      </w:r>
    </w:p>
    <w:p w:rsidR="001A61F8" w:rsidRPr="001A61F8" w:rsidRDefault="001A61F8" w:rsidP="001A61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X. Warunki i termin płatności.</w:t>
      </w:r>
    </w:p>
    <w:p w:rsidR="00E25F9C" w:rsidRPr="001C7B8A" w:rsidRDefault="00E25F9C" w:rsidP="008D78BC">
      <w:pPr>
        <w:pStyle w:val="Akapitzlist"/>
        <w:numPr>
          <w:ilvl w:val="0"/>
          <w:numId w:val="11"/>
        </w:numPr>
        <w:spacing w:before="100"/>
        <w:jc w:val="both"/>
        <w:rPr>
          <w:rFonts w:ascii="Times New Roman" w:eastAsiaTheme="minorEastAsia" w:hAnsi="Times New Roman" w:cs="Times New Roman"/>
          <w:lang w:eastAsia="pl-PL"/>
        </w:rPr>
      </w:pPr>
      <w:r w:rsidRPr="001C7B8A">
        <w:rPr>
          <w:rFonts w:ascii="Times New Roman" w:hAnsi="Times New Roman" w:cs="Times New Roman"/>
          <w:sz w:val="24"/>
          <w:szCs w:val="24"/>
        </w:rPr>
        <w:t xml:space="preserve">Płatność wynagrodzenia nastąpi w transzach </w:t>
      </w:r>
      <w:r w:rsidR="008D78BC" w:rsidRPr="001C7B8A">
        <w:rPr>
          <w:rFonts w:ascii="Times New Roman" w:hAnsi="Times New Roman" w:cs="Times New Roman"/>
          <w:sz w:val="24"/>
          <w:szCs w:val="24"/>
        </w:rPr>
        <w:t>po zakończeniu każde</w:t>
      </w:r>
      <w:r w:rsidR="00273ABB">
        <w:rPr>
          <w:rFonts w:ascii="Times New Roman" w:hAnsi="Times New Roman" w:cs="Times New Roman"/>
          <w:sz w:val="24"/>
          <w:szCs w:val="24"/>
        </w:rPr>
        <w:t>go z warsztatów</w:t>
      </w:r>
      <w:r w:rsidR="008D78BC" w:rsidRPr="001C7B8A">
        <w:rPr>
          <w:rFonts w:ascii="Times New Roman" w:hAnsi="Times New Roman" w:cs="Times New Roman"/>
          <w:sz w:val="24"/>
          <w:szCs w:val="24"/>
        </w:rPr>
        <w:t xml:space="preserve"> </w:t>
      </w:r>
      <w:r w:rsidR="00273ABB">
        <w:rPr>
          <w:rFonts w:ascii="Times New Roman" w:hAnsi="Times New Roman" w:cs="Times New Roman"/>
          <w:sz w:val="24"/>
          <w:szCs w:val="24"/>
        </w:rPr>
        <w:t>„G</w:t>
      </w:r>
      <w:r w:rsidR="008D78BC" w:rsidRPr="001C7B8A">
        <w:rPr>
          <w:rFonts w:ascii="Times New Roman" w:hAnsi="Times New Roman" w:cs="Times New Roman"/>
          <w:sz w:val="24"/>
          <w:szCs w:val="24"/>
        </w:rPr>
        <w:t xml:space="preserve">rup </w:t>
      </w:r>
      <w:r w:rsidR="00273ABB">
        <w:rPr>
          <w:rFonts w:ascii="Times New Roman" w:hAnsi="Times New Roman" w:cs="Times New Roman"/>
          <w:sz w:val="24"/>
          <w:szCs w:val="24"/>
        </w:rPr>
        <w:t>W</w:t>
      </w:r>
      <w:r w:rsidR="008D78BC" w:rsidRPr="001C7B8A">
        <w:rPr>
          <w:rFonts w:ascii="Times New Roman" w:hAnsi="Times New Roman" w:cs="Times New Roman"/>
          <w:sz w:val="24"/>
          <w:szCs w:val="24"/>
        </w:rPr>
        <w:t>sparcia</w:t>
      </w:r>
      <w:r w:rsidR="00273ABB">
        <w:rPr>
          <w:rFonts w:ascii="Times New Roman" w:hAnsi="Times New Roman" w:cs="Times New Roman"/>
          <w:sz w:val="24"/>
          <w:szCs w:val="24"/>
        </w:rPr>
        <w:t>”</w:t>
      </w:r>
      <w:r w:rsidR="008D78BC" w:rsidRPr="001C7B8A">
        <w:rPr>
          <w:rFonts w:ascii="Times New Roman" w:hAnsi="Times New Roman" w:cs="Times New Roman"/>
          <w:sz w:val="24"/>
          <w:szCs w:val="24"/>
        </w:rPr>
        <w:t xml:space="preserve"> przelewem na wskazane przez Wykonawcę konto bankowe </w:t>
      </w:r>
      <w:r w:rsidR="00273ABB">
        <w:rPr>
          <w:rFonts w:ascii="Times New Roman" w:hAnsi="Times New Roman" w:cs="Times New Roman"/>
          <w:sz w:val="24"/>
          <w:szCs w:val="24"/>
        </w:rPr>
        <w:br/>
      </w:r>
      <w:r w:rsidR="008D78BC" w:rsidRPr="001C7B8A">
        <w:rPr>
          <w:rFonts w:ascii="Times New Roman" w:hAnsi="Times New Roman" w:cs="Times New Roman"/>
          <w:sz w:val="24"/>
          <w:szCs w:val="24"/>
        </w:rPr>
        <w:t>w terminie 14 dni od daty złożenia faktury  lub rachunku wraz z dokumentacją usługi potwierdzoną przez Dyrektora Powiatowego Centrum Pomocy Rodzinie.</w:t>
      </w:r>
      <w:r w:rsidRPr="001C7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8A" w:rsidRPr="001C7B8A" w:rsidRDefault="001C7B8A" w:rsidP="001C7B8A">
      <w:pPr>
        <w:pStyle w:val="Akapitzlist"/>
        <w:spacing w:before="10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D05418" w:rsidRPr="00E016CA" w:rsidRDefault="00E25F9C" w:rsidP="00E016CA">
      <w:pPr>
        <w:pStyle w:val="Akapitzlist"/>
        <w:numPr>
          <w:ilvl w:val="0"/>
          <w:numId w:val="11"/>
        </w:numPr>
        <w:spacing w:before="100"/>
        <w:jc w:val="both"/>
        <w:rPr>
          <w:rFonts w:ascii="Times New Roman" w:eastAsiaTheme="minorEastAsia" w:hAnsi="Times New Roman" w:cs="Times New Roman"/>
          <w:lang w:eastAsia="pl-PL"/>
        </w:rPr>
      </w:pPr>
      <w:r w:rsidRPr="001C7B8A"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Rodzinie </w:t>
      </w:r>
      <w:r w:rsidRPr="001C7B8A">
        <w:rPr>
          <w:rFonts w:ascii="Times New Roman" w:hAnsi="Times New Roman" w:cs="Times New Roman"/>
          <w:sz w:val="24"/>
          <w:szCs w:val="24"/>
        </w:rPr>
        <w:br/>
        <w:t>w Goleniowie ul. Pocztowa 43, 72-100 Goleniów.</w:t>
      </w:r>
    </w:p>
    <w:p w:rsidR="00D37241" w:rsidRDefault="001C120B">
      <w:pPr>
        <w:suppressAutoHyphens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/>
          <w:b/>
          <w:sz w:val="24"/>
          <w:szCs w:val="24"/>
          <w:lang w:eastAsia="ar-SA"/>
        </w:rPr>
        <w:t>X.  Sposób przygotowania oferty:</w:t>
      </w:r>
    </w:p>
    <w:p w:rsidR="00D37241" w:rsidRDefault="00D37241">
      <w:p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1C7B8A">
        <w:rPr>
          <w:rFonts w:ascii="Times New Roman" w:eastAsia="TimesNewRoman" w:hAnsi="Times New Roman" w:cs="Times New Roman"/>
          <w:sz w:val="24"/>
          <w:szCs w:val="24"/>
          <w:lang w:eastAsia="ar-SA"/>
        </w:rPr>
        <w:t>Ofertę należy sporządzić czytelnie, w języku polskim.</w:t>
      </w:r>
    </w:p>
    <w:p w:rsidR="00712056" w:rsidRPr="001C7B8A" w:rsidRDefault="00712056" w:rsidP="00712056">
      <w:pPr>
        <w:suppressAutoHyphens/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1C7B8A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podpisana przez osobę upoważnioną. </w:t>
      </w:r>
    </w:p>
    <w:p w:rsidR="00712056" w:rsidRPr="001C7B8A" w:rsidRDefault="00712056" w:rsidP="00712056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D37241" w:rsidRPr="001C7B8A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1C7B8A">
        <w:rPr>
          <w:rFonts w:ascii="Times New Roman" w:eastAsia="TimesNewRoman" w:hAnsi="Times New Roman" w:cs="Times New Roman"/>
          <w:sz w:val="24"/>
          <w:szCs w:val="24"/>
          <w:lang w:eastAsia="ar-SA"/>
        </w:rPr>
        <w:t>Oferta musi zawierać:</w:t>
      </w:r>
    </w:p>
    <w:p w:rsidR="00D37241" w:rsidRPr="001C7B8A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7B8A">
        <w:rPr>
          <w:rFonts w:ascii="Times New Roman" w:hAnsi="Times New Roman" w:cs="Times New Roman"/>
          <w:sz w:val="24"/>
          <w:szCs w:val="24"/>
          <w:lang w:eastAsia="ar-SA"/>
        </w:rPr>
        <w:t>nazwę Oferenta,</w:t>
      </w:r>
    </w:p>
    <w:p w:rsidR="00D37241" w:rsidRPr="001C7B8A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7B8A">
        <w:rPr>
          <w:rFonts w:ascii="Times New Roman" w:hAnsi="Times New Roman" w:cs="Times New Roman"/>
          <w:sz w:val="24"/>
          <w:szCs w:val="24"/>
          <w:lang w:eastAsia="ar-SA"/>
        </w:rPr>
        <w:t>adres siedziby Oferenta,</w:t>
      </w:r>
    </w:p>
    <w:p w:rsidR="00D37241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7B8A">
        <w:rPr>
          <w:rFonts w:ascii="Times New Roman" w:hAnsi="Times New Roman" w:cs="Times New Roman"/>
          <w:sz w:val="24"/>
          <w:szCs w:val="24"/>
          <w:lang w:eastAsia="ar-SA"/>
        </w:rPr>
        <w:t>cenę oferty przedstawioną jako cenę brutto</w:t>
      </w:r>
      <w:r w:rsidR="009C6C59" w:rsidRPr="001C7B8A">
        <w:rPr>
          <w:rFonts w:ascii="Times New Roman" w:hAnsi="Times New Roman" w:cs="Times New Roman"/>
          <w:sz w:val="24"/>
          <w:szCs w:val="24"/>
          <w:lang w:eastAsia="ar-SA"/>
        </w:rPr>
        <w:t>/netto/podatek VAT</w:t>
      </w:r>
      <w:r w:rsidRPr="001C7B8A">
        <w:rPr>
          <w:rFonts w:ascii="Times New Roman" w:hAnsi="Times New Roman" w:cs="Times New Roman"/>
          <w:sz w:val="24"/>
          <w:szCs w:val="24"/>
          <w:lang w:eastAsia="ar-SA"/>
        </w:rPr>
        <w:t xml:space="preserve"> w złotych</w:t>
      </w:r>
      <w:r w:rsidR="00200926" w:rsidRPr="001C7B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C6C59" w:rsidRPr="001C7B8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200926" w:rsidRPr="001C7B8A">
        <w:rPr>
          <w:rFonts w:ascii="Times New Roman" w:hAnsi="Times New Roman" w:cs="Times New Roman"/>
          <w:sz w:val="24"/>
          <w:szCs w:val="24"/>
          <w:lang w:eastAsia="ar-SA"/>
        </w:rPr>
        <w:t>za 1 godzinę</w:t>
      </w:r>
      <w:r w:rsidR="00341866" w:rsidRPr="001C7B8A">
        <w:rPr>
          <w:rFonts w:ascii="Times New Roman" w:hAnsi="Times New Roman" w:cs="Times New Roman"/>
          <w:sz w:val="24"/>
          <w:szCs w:val="24"/>
          <w:lang w:eastAsia="ar-SA"/>
        </w:rPr>
        <w:t xml:space="preserve"> dydaktyczną</w:t>
      </w:r>
      <w:r w:rsidR="00200926" w:rsidRPr="001C7B8A">
        <w:rPr>
          <w:rFonts w:ascii="Times New Roman" w:hAnsi="Times New Roman" w:cs="Times New Roman"/>
          <w:sz w:val="24"/>
          <w:szCs w:val="24"/>
          <w:lang w:eastAsia="ar-SA"/>
        </w:rPr>
        <w:t xml:space="preserve"> usługi</w:t>
      </w:r>
      <w:r w:rsidRPr="001C7B8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12056" w:rsidRDefault="00712056" w:rsidP="00712056">
      <w:pPr>
        <w:suppressAutoHyphens/>
        <w:spacing w:after="0" w:line="240" w:lineRule="auto"/>
        <w:ind w:left="11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2056" w:rsidRPr="001C7B8A" w:rsidRDefault="00712056" w:rsidP="00712056">
      <w:pPr>
        <w:suppressAutoHyphens/>
        <w:spacing w:after="0" w:line="240" w:lineRule="auto"/>
        <w:ind w:left="11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7241" w:rsidRPr="001C7B8A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7B8A">
        <w:rPr>
          <w:rFonts w:ascii="Times New Roman" w:hAnsi="Times New Roman" w:cs="Times New Roman"/>
          <w:sz w:val="24"/>
          <w:szCs w:val="24"/>
          <w:lang w:eastAsia="ar-SA"/>
        </w:rPr>
        <w:t>Do oferty należy dołączyć:</w:t>
      </w:r>
    </w:p>
    <w:p w:rsidR="00200926" w:rsidRPr="001C7B8A" w:rsidRDefault="00200926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B8A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</w:t>
      </w:r>
      <w:r w:rsidR="00C23512">
        <w:rPr>
          <w:rFonts w:ascii="Times New Roman" w:hAnsi="Times New Roman" w:cs="Times New Roman"/>
          <w:sz w:val="24"/>
          <w:szCs w:val="24"/>
        </w:rPr>
        <w:t xml:space="preserve"> wraz </w:t>
      </w:r>
      <w:r w:rsidR="00712056">
        <w:rPr>
          <w:rFonts w:ascii="Times New Roman" w:hAnsi="Times New Roman" w:cs="Times New Roman"/>
          <w:sz w:val="24"/>
          <w:szCs w:val="24"/>
        </w:rPr>
        <w:br/>
      </w:r>
      <w:r w:rsidR="00C23512">
        <w:rPr>
          <w:rFonts w:ascii="Times New Roman" w:hAnsi="Times New Roman" w:cs="Times New Roman"/>
          <w:sz w:val="24"/>
          <w:szCs w:val="24"/>
        </w:rPr>
        <w:t>z kserokopiami zaświadczeń, referencji, dyplomów, certyfikatów itp. potwierdzających posiadane wykształcenie, kwalifikacje</w:t>
      </w:r>
      <w:r w:rsidRPr="001C7B8A">
        <w:rPr>
          <w:rFonts w:ascii="Times New Roman" w:hAnsi="Times New Roman" w:cs="Times New Roman"/>
          <w:sz w:val="24"/>
          <w:szCs w:val="24"/>
        </w:rPr>
        <w:t>,</w:t>
      </w:r>
      <w:r w:rsidR="00C23512">
        <w:rPr>
          <w:rFonts w:ascii="Times New Roman" w:hAnsi="Times New Roman" w:cs="Times New Roman"/>
          <w:sz w:val="24"/>
          <w:szCs w:val="24"/>
        </w:rPr>
        <w:t xml:space="preserve"> doświadczenie.</w:t>
      </w:r>
    </w:p>
    <w:p w:rsidR="00D37241" w:rsidRPr="001C7B8A" w:rsidRDefault="00200926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B8A">
        <w:rPr>
          <w:rFonts w:ascii="Times New Roman" w:hAnsi="Times New Roman" w:cs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  <w:r w:rsidR="001C120B" w:rsidRPr="001C7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241" w:rsidRDefault="001C12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odpis z właściwego rejestru lub centralnej ewidencji i informacji   o działalności gospodarczej (CEIDG)</w:t>
      </w:r>
      <w:r w:rsidR="00200926">
        <w:rPr>
          <w:rFonts w:ascii="Times New Roman" w:hAnsi="Times New Roman"/>
          <w:sz w:val="24"/>
          <w:szCs w:val="24"/>
        </w:rPr>
        <w:t xml:space="preserve"> – jeżeli dotyczy,</w:t>
      </w:r>
    </w:p>
    <w:p w:rsidR="00D37241" w:rsidRDefault="001C120B">
      <w:pPr>
        <w:numPr>
          <w:ilvl w:val="0"/>
          <w:numId w:val="4"/>
        </w:numPr>
        <w:spacing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 o niekaralności za przestępstwa popełnione umyślnie,      w tym przestępstwo na tle seksualnym lub umyślne przestępstwo skarbowe             i posiadaniu pełni praw publicznych</w:t>
      </w:r>
      <w:r w:rsidR="00200926">
        <w:rPr>
          <w:rFonts w:ascii="Times New Roman" w:hAnsi="Times New Roman"/>
          <w:sz w:val="24"/>
          <w:szCs w:val="24"/>
        </w:rPr>
        <w:t xml:space="preserve"> – dot. Oferentów będących osobami fizycznymi.</w:t>
      </w:r>
      <w:r>
        <w:rPr>
          <w:rFonts w:ascii="Times New Roman" w:hAnsi="Times New Roman"/>
          <w:sz w:val="24"/>
          <w:szCs w:val="24"/>
        </w:rPr>
        <w:t>.</w:t>
      </w:r>
    </w:p>
    <w:p w:rsidR="00D37241" w:rsidRDefault="001C120B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  <w:r>
        <w:br/>
      </w:r>
      <w:r>
        <w:rPr>
          <w:rFonts w:ascii="Times New Roman" w:eastAsia="TimesNewRoman" w:hAnsi="Times New Roman" w:cs="Times New Roman"/>
          <w:b/>
          <w:lang w:eastAsia="ar-SA"/>
        </w:rPr>
        <w:t>X</w:t>
      </w:r>
      <w:r w:rsidR="006D6C9C">
        <w:rPr>
          <w:rFonts w:ascii="Times New Roman" w:eastAsia="TimesNewRoman" w:hAnsi="Times New Roman" w:cs="Times New Roman"/>
          <w:b/>
          <w:lang w:eastAsia="ar-SA"/>
        </w:rPr>
        <w:t>I</w:t>
      </w:r>
      <w:r>
        <w:rPr>
          <w:rFonts w:ascii="Times New Roman" w:eastAsia="TimesNewRoman" w:hAnsi="Times New Roman" w:cs="Times New Roman"/>
          <w:b/>
          <w:lang w:eastAsia="ar-SA"/>
        </w:rPr>
        <w:t>. Termin i miejsce składania ofert</w:t>
      </w:r>
    </w:p>
    <w:p w:rsidR="00D37241" w:rsidRDefault="00D37241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</w:p>
    <w:p w:rsidR="00D37241" w:rsidRDefault="001C120B">
      <w:pPr>
        <w:pStyle w:val="Default"/>
        <w:jc w:val="both"/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Ofertę należy złożyć </w:t>
      </w:r>
      <w:r w:rsidRPr="00174BD5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do </w:t>
      </w:r>
      <w:r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 xml:space="preserve">dnia  </w:t>
      </w:r>
      <w:r w:rsidR="00174BD5"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>9</w:t>
      </w:r>
      <w:r w:rsidR="00200926"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 xml:space="preserve"> </w:t>
      </w:r>
      <w:r w:rsidR="00174BD5"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>września</w:t>
      </w:r>
      <w:r w:rsidR="00200926"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 xml:space="preserve"> </w:t>
      </w:r>
      <w:r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>201</w:t>
      </w:r>
      <w:r w:rsidR="00E016CA"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>9</w:t>
      </w:r>
      <w:r w:rsidRPr="00174BD5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/>
        </w:rPr>
        <w:t xml:space="preserve"> r.</w:t>
      </w:r>
      <w:r w:rsidRPr="00174BD5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 xml:space="preserve"> do godz.</w:t>
      </w:r>
      <w:r w:rsidR="00200926" w:rsidRPr="00174BD5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 xml:space="preserve"> 15.</w:t>
      </w:r>
      <w:r w:rsidRPr="00174BD5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>00</w:t>
      </w:r>
      <w:r w:rsidRPr="00174BD5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, w 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zamkniętej kopercie </w:t>
      </w:r>
      <w:r>
        <w:rPr>
          <w:rFonts w:ascii="Times New Roman" w:hAnsi="Times New Roman" w:cs="Times New Roman"/>
          <w:szCs w:val="22"/>
        </w:rPr>
        <w:t xml:space="preserve">oznaczonej hasłem </w:t>
      </w:r>
      <w:r>
        <w:rPr>
          <w:rFonts w:ascii="Times New Roman" w:hAnsi="Times New Roman" w:cs="Times New Roman"/>
          <w:b/>
          <w:szCs w:val="22"/>
        </w:rPr>
        <w:t>„</w:t>
      </w:r>
      <w:r w:rsidR="00E016CA">
        <w:rPr>
          <w:rFonts w:ascii="Times New Roman" w:hAnsi="Times New Roman" w:cs="Times New Roman"/>
          <w:b/>
          <w:szCs w:val="22"/>
        </w:rPr>
        <w:t xml:space="preserve"> </w:t>
      </w:r>
      <w:r w:rsidR="00D1571E" w:rsidRPr="00E016CA">
        <w:rPr>
          <w:rFonts w:ascii="Times New Roman" w:hAnsi="Times New Roman" w:cs="Times New Roman"/>
          <w:b/>
          <w:bCs/>
          <w:szCs w:val="22"/>
        </w:rPr>
        <w:t>ZAPYTANI</w:t>
      </w:r>
      <w:r w:rsidR="00E016CA" w:rsidRPr="00E016CA">
        <w:rPr>
          <w:rFonts w:ascii="Times New Roman" w:hAnsi="Times New Roman" w:cs="Times New Roman"/>
          <w:b/>
          <w:bCs/>
          <w:szCs w:val="22"/>
        </w:rPr>
        <w:t>E</w:t>
      </w:r>
      <w:r w:rsidR="00D1571E" w:rsidRPr="00E016CA">
        <w:rPr>
          <w:rFonts w:ascii="Times New Roman" w:hAnsi="Times New Roman" w:cs="Times New Roman"/>
          <w:b/>
          <w:bCs/>
          <w:szCs w:val="22"/>
        </w:rPr>
        <w:t xml:space="preserve"> OFERTOWE</w:t>
      </w:r>
      <w:r w:rsidR="00D1571E">
        <w:rPr>
          <w:rFonts w:ascii="Times New Roman" w:hAnsi="Times New Roman" w:cs="Times New Roman"/>
          <w:szCs w:val="22"/>
        </w:rPr>
        <w:t xml:space="preserve"> </w:t>
      </w:r>
      <w:r w:rsidR="00273ABB">
        <w:rPr>
          <w:rFonts w:ascii="Times New Roman" w:hAnsi="Times New Roman" w:cs="Times New Roman"/>
          <w:b/>
          <w:bCs/>
          <w:szCs w:val="22"/>
        </w:rPr>
        <w:t xml:space="preserve">NA PRZEPROWADZENIE </w:t>
      </w:r>
      <w:r w:rsidR="001C7B8A">
        <w:rPr>
          <w:rFonts w:ascii="Times New Roman" w:hAnsi="Times New Roman" w:cs="Times New Roman"/>
          <w:b/>
          <w:szCs w:val="22"/>
        </w:rPr>
        <w:t>WARSZTAT</w:t>
      </w:r>
      <w:r w:rsidR="00273ABB">
        <w:rPr>
          <w:rFonts w:ascii="Times New Roman" w:hAnsi="Times New Roman" w:cs="Times New Roman"/>
          <w:b/>
          <w:szCs w:val="22"/>
        </w:rPr>
        <w:t>ÓW</w:t>
      </w:r>
      <w:r w:rsidR="001C7B8A">
        <w:rPr>
          <w:rFonts w:ascii="Times New Roman" w:hAnsi="Times New Roman" w:cs="Times New Roman"/>
          <w:b/>
          <w:szCs w:val="22"/>
        </w:rPr>
        <w:t xml:space="preserve"> „GRUPA WSPARCIA”</w:t>
      </w:r>
      <w:r>
        <w:rPr>
          <w:rFonts w:ascii="Times New Roman" w:hAnsi="Times New Roman" w:cs="Times New Roman"/>
          <w:b/>
          <w:sz w:val="24"/>
        </w:rPr>
        <w:t xml:space="preserve"> DLA UCZESTNIKÓW PROJEKTU „KURS NA RODZINĘ”</w:t>
      </w:r>
      <w:r>
        <w:rPr>
          <w:rFonts w:ascii="Times New Roman" w:hAnsi="Times New Roman" w:cs="Times New Roman"/>
          <w:b/>
          <w:szCs w:val="22"/>
        </w:rPr>
        <w:t xml:space="preserve"> - </w:t>
      </w:r>
      <w:r>
        <w:rPr>
          <w:rFonts w:ascii="Times New Roman" w:hAnsi="Times New Roman" w:cs="Times New Roman"/>
          <w:szCs w:val="22"/>
        </w:rPr>
        <w:t xml:space="preserve"> nie otwierać przed dniem </w:t>
      </w:r>
      <w:r w:rsidR="00174BD5" w:rsidRPr="00174BD5">
        <w:rPr>
          <w:rFonts w:ascii="Times New Roman" w:hAnsi="Times New Roman" w:cs="Times New Roman"/>
          <w:color w:val="auto"/>
          <w:szCs w:val="22"/>
        </w:rPr>
        <w:t>09</w:t>
      </w:r>
      <w:r w:rsidR="00D1571E" w:rsidRPr="00174BD5">
        <w:rPr>
          <w:rFonts w:ascii="Times New Roman" w:hAnsi="Times New Roman" w:cs="Times New Roman"/>
          <w:color w:val="auto"/>
          <w:szCs w:val="22"/>
        </w:rPr>
        <w:t>.</w:t>
      </w:r>
      <w:r w:rsidR="00174BD5" w:rsidRPr="00174BD5">
        <w:rPr>
          <w:rFonts w:ascii="Times New Roman" w:hAnsi="Times New Roman" w:cs="Times New Roman"/>
          <w:color w:val="auto"/>
          <w:szCs w:val="22"/>
        </w:rPr>
        <w:t>09</w:t>
      </w:r>
      <w:r w:rsidR="00D1571E" w:rsidRPr="00174BD5">
        <w:rPr>
          <w:rFonts w:ascii="Times New Roman" w:hAnsi="Times New Roman" w:cs="Times New Roman"/>
          <w:color w:val="auto"/>
          <w:szCs w:val="22"/>
        </w:rPr>
        <w:t>.201</w:t>
      </w:r>
      <w:r w:rsidR="00E016CA" w:rsidRPr="00174BD5">
        <w:rPr>
          <w:rFonts w:ascii="Times New Roman" w:hAnsi="Times New Roman" w:cs="Times New Roman"/>
          <w:color w:val="auto"/>
          <w:szCs w:val="22"/>
        </w:rPr>
        <w:t xml:space="preserve">9 </w:t>
      </w:r>
      <w:r w:rsidRPr="00174BD5">
        <w:rPr>
          <w:rFonts w:ascii="Times New Roman" w:hAnsi="Times New Roman" w:cs="Times New Roman"/>
          <w:color w:val="auto"/>
          <w:szCs w:val="22"/>
        </w:rPr>
        <w:t xml:space="preserve">r. do godz. </w:t>
      </w:r>
      <w:r w:rsidR="00D1571E" w:rsidRPr="00174BD5">
        <w:rPr>
          <w:rFonts w:ascii="Times New Roman" w:hAnsi="Times New Roman" w:cs="Times New Roman"/>
          <w:color w:val="auto"/>
          <w:szCs w:val="22"/>
        </w:rPr>
        <w:t>15.</w:t>
      </w:r>
      <w:r w:rsidRPr="00174BD5">
        <w:rPr>
          <w:rFonts w:ascii="Times New Roman" w:hAnsi="Times New Roman" w:cs="Times New Roman"/>
          <w:color w:val="auto"/>
          <w:szCs w:val="22"/>
        </w:rPr>
        <w:t xml:space="preserve">00” </w:t>
      </w:r>
      <w:r>
        <w:rPr>
          <w:rFonts w:ascii="Times New Roman" w:hAnsi="Times New Roman" w:cs="Times New Roman"/>
          <w:szCs w:val="22"/>
        </w:rPr>
        <w:t>osobiście w sekretariacie Powiatowego Centrum Pomocy Rodzinie w Goleniowie, ul. Pocztowa 43, II piętro, pokój 304 albo na adres: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Powiatowe Centrum Pomocy Rodzinie w Goleniowie,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ul. Pocztowa 43 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72-100 Goleniów</w:t>
      </w:r>
    </w:p>
    <w:p w:rsidR="00D37241" w:rsidRDefault="00D37241">
      <w:pPr>
        <w:pStyle w:val="Default"/>
        <w:jc w:val="both"/>
        <w:rPr>
          <w:rFonts w:ascii="Times New Roman" w:hAnsi="Times New Roman" w:cs="Times New Roman"/>
          <w:b/>
          <w:szCs w:val="22"/>
        </w:rPr>
      </w:pP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Liczy się data i godzina wpływu do siedziby Powiatowego Centrum Pomocy Rodzinie </w:t>
      </w:r>
      <w:r>
        <w:rPr>
          <w:rFonts w:ascii="Times New Roman" w:hAnsi="Times New Roman" w:cs="Times New Roman"/>
          <w:b/>
          <w:bCs/>
        </w:rPr>
        <w:br/>
        <w:t>w Goleniowie.  Oferty złożone po terminie zostaną zwrócone nadawcy.</w:t>
      </w:r>
    </w:p>
    <w:p w:rsidR="00D37241" w:rsidRPr="00174BD5" w:rsidRDefault="001C120B">
      <w:pPr>
        <w:spacing w:beforeAutospacing="1" w:afterAutospacing="1" w:line="240" w:lineRule="auto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</w:rPr>
        <w:t>XI</w:t>
      </w:r>
      <w:r w:rsidR="009C6C59">
        <w:rPr>
          <w:rFonts w:ascii="Times New Roman" w:eastAsia="Calibri" w:hAnsi="Times New Roman" w:cs="Times New Roman"/>
          <w:b/>
        </w:rPr>
        <w:t>I.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Wybór oferty </w:t>
      </w:r>
      <w:bookmarkStart w:id="1" w:name="_GoBack"/>
      <w:bookmarkEnd w:id="1"/>
    </w:p>
    <w:p w:rsidR="00D37241" w:rsidRPr="00174BD5" w:rsidRDefault="001C120B">
      <w:pPr>
        <w:spacing w:beforeAutospacing="1" w:after="0" w:line="240" w:lineRule="auto"/>
        <w:jc w:val="both"/>
        <w:rPr>
          <w:color w:val="auto"/>
        </w:rPr>
      </w:pPr>
      <w:r w:rsidRPr="00174BD5">
        <w:rPr>
          <w:rFonts w:ascii="Times New Roman" w:eastAsia="Calibri" w:hAnsi="Times New Roman" w:cs="Times New Roman"/>
          <w:b/>
          <w:color w:val="auto"/>
        </w:rPr>
        <w:t xml:space="preserve">Rozstrzygnięcie zapytania ofertowego nastąpi </w:t>
      </w:r>
      <w:r w:rsidR="00712056" w:rsidRPr="00174BD5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174BD5">
        <w:rPr>
          <w:rFonts w:ascii="Times New Roman" w:eastAsia="Calibri" w:hAnsi="Times New Roman" w:cs="Times New Roman"/>
          <w:b/>
          <w:color w:val="auto"/>
          <w:u w:val="single"/>
        </w:rPr>
        <w:t xml:space="preserve">do dnia </w:t>
      </w:r>
      <w:r w:rsidR="00174BD5" w:rsidRPr="00174BD5">
        <w:rPr>
          <w:rFonts w:ascii="Times New Roman" w:eastAsia="Calibri" w:hAnsi="Times New Roman" w:cs="Times New Roman"/>
          <w:b/>
          <w:color w:val="auto"/>
          <w:u w:val="single"/>
        </w:rPr>
        <w:t>11 września</w:t>
      </w:r>
      <w:r w:rsidR="00D1571E" w:rsidRPr="00174BD5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Pr="00174BD5">
        <w:rPr>
          <w:rFonts w:ascii="Times New Roman" w:eastAsia="Calibri" w:hAnsi="Times New Roman" w:cs="Times New Roman"/>
          <w:b/>
          <w:color w:val="auto"/>
          <w:u w:val="single"/>
        </w:rPr>
        <w:t>201</w:t>
      </w:r>
      <w:r w:rsidR="00E016CA" w:rsidRPr="00174BD5">
        <w:rPr>
          <w:rFonts w:ascii="Times New Roman" w:eastAsia="Calibri" w:hAnsi="Times New Roman" w:cs="Times New Roman"/>
          <w:b/>
          <w:color w:val="auto"/>
          <w:u w:val="single"/>
        </w:rPr>
        <w:t>9</w:t>
      </w:r>
      <w:r w:rsidRPr="00174BD5">
        <w:rPr>
          <w:rFonts w:ascii="Times New Roman" w:eastAsia="Calibri" w:hAnsi="Times New Roman" w:cs="Times New Roman"/>
          <w:b/>
          <w:color w:val="auto"/>
          <w:u w:val="single"/>
        </w:rPr>
        <w:t xml:space="preserve"> r. </w:t>
      </w:r>
    </w:p>
    <w:p w:rsidR="00D37241" w:rsidRDefault="001C120B">
      <w:pPr>
        <w:spacing w:beforeAutospacing="1" w:afterAutospacing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Zastrzegamy sobie prawo kontaktu wyłącznie z wybranymi Oferentami i możliwość negocjacji warunków z wybraną osobą/podmiotem.</w:t>
      </w:r>
    </w:p>
    <w:p w:rsidR="00D37241" w:rsidRDefault="001C120B">
      <w:pPr>
        <w:spacing w:beforeAutospacing="1" w:afterAutospacing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Niniejsze zaproszenie do składania ofert, jak również oferty złożone przez wykonawców nie stanowią ofert w myśl art. 66 Kodeksu Cywilnego.</w:t>
      </w:r>
    </w:p>
    <w:p w:rsidR="00D37241" w:rsidRDefault="001C120B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Zaproszenie do składnia ofert nie jest też ogłoszeniem w rozumieniu ustawy Prawo zamówień publicznych.</w:t>
      </w:r>
    </w:p>
    <w:p w:rsidR="00D37241" w:rsidRDefault="00D37241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:rsidR="00D37241" w:rsidRDefault="00D37241">
      <w:pPr>
        <w:pStyle w:val="Bezodstpw"/>
        <w:jc w:val="both"/>
        <w:rPr>
          <w:rFonts w:ascii="Times New Roman" w:hAnsi="Times New Roman" w:cs="Times New Roman"/>
        </w:rPr>
      </w:pPr>
    </w:p>
    <w:p w:rsidR="006D6C9C" w:rsidRDefault="006D6C9C">
      <w:pPr>
        <w:spacing w:after="0" w:line="240" w:lineRule="auto"/>
        <w:rPr>
          <w:rFonts w:ascii="Times New Roman" w:hAnsi="Times New Roman" w:cs="Times New Roman"/>
        </w:rPr>
      </w:pPr>
    </w:p>
    <w:p w:rsidR="006D6C9C" w:rsidRDefault="006D6C9C" w:rsidP="006D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41" w:rsidRDefault="00D37241"/>
    <w:sectPr w:rsidR="00D37241" w:rsidSect="00482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B0" w:rsidRDefault="00DE15B0">
      <w:pPr>
        <w:spacing w:after="0" w:line="240" w:lineRule="auto"/>
      </w:pPr>
      <w:r>
        <w:separator/>
      </w:r>
    </w:p>
  </w:endnote>
  <w:endnote w:type="continuationSeparator" w:id="0">
    <w:p w:rsidR="00DE15B0" w:rsidRDefault="00DE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FrankfurtGothic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41" w:rsidRDefault="001C120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B0" w:rsidRDefault="00DE15B0">
      <w:pPr>
        <w:spacing w:after="0" w:line="240" w:lineRule="auto"/>
      </w:pPr>
      <w:r>
        <w:separator/>
      </w:r>
    </w:p>
  </w:footnote>
  <w:footnote w:type="continuationSeparator" w:id="0">
    <w:p w:rsidR="00DE15B0" w:rsidRDefault="00DE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1C120B">
    <w:pPr>
      <w:spacing w:before="280" w:after="280" w:line="240" w:lineRule="auto"/>
      <w:jc w:val="center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>Projekt Partnerski realizowany przez  urząd Marszałkowski Województwa Zachodniopomorskiego – Regionalny Ośrodek Polityki Społecznej, Nr RPZP.07.06.00-IP.02-32-K28/17 o nazwie „Kurs na Rodzinę” dofinansowany ze środków Europejskiego Funduszu Społecznego w ramach działania 7.6 Regionalnego Programu Operacyjnego Województwa Zachodniopomorskiego na lata 2014-2020</w:t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0065"/>
    <w:multiLevelType w:val="hybridMultilevel"/>
    <w:tmpl w:val="9DE0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D5786"/>
    <w:multiLevelType w:val="hybridMultilevel"/>
    <w:tmpl w:val="D700B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AB707F"/>
    <w:multiLevelType w:val="hybridMultilevel"/>
    <w:tmpl w:val="1F26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41"/>
    <w:rsid w:val="0000079B"/>
    <w:rsid w:val="00015AA3"/>
    <w:rsid w:val="00064FC9"/>
    <w:rsid w:val="00091F80"/>
    <w:rsid w:val="000C0091"/>
    <w:rsid w:val="00117819"/>
    <w:rsid w:val="00174BD5"/>
    <w:rsid w:val="001868A2"/>
    <w:rsid w:val="00187679"/>
    <w:rsid w:val="001A61F8"/>
    <w:rsid w:val="001C120B"/>
    <w:rsid w:val="001C7B8A"/>
    <w:rsid w:val="001D7C99"/>
    <w:rsid w:val="00200926"/>
    <w:rsid w:val="00242335"/>
    <w:rsid w:val="0026183C"/>
    <w:rsid w:val="00273ABB"/>
    <w:rsid w:val="00290044"/>
    <w:rsid w:val="002A0475"/>
    <w:rsid w:val="002C4927"/>
    <w:rsid w:val="002F00F1"/>
    <w:rsid w:val="00341866"/>
    <w:rsid w:val="003C1F6C"/>
    <w:rsid w:val="0044452F"/>
    <w:rsid w:val="00447026"/>
    <w:rsid w:val="00465893"/>
    <w:rsid w:val="00475F01"/>
    <w:rsid w:val="00477F6B"/>
    <w:rsid w:val="004823F5"/>
    <w:rsid w:val="0058119A"/>
    <w:rsid w:val="00587F71"/>
    <w:rsid w:val="005A43CF"/>
    <w:rsid w:val="005E392E"/>
    <w:rsid w:val="00650089"/>
    <w:rsid w:val="006631E5"/>
    <w:rsid w:val="00697423"/>
    <w:rsid w:val="006D6C9C"/>
    <w:rsid w:val="006E2947"/>
    <w:rsid w:val="00712056"/>
    <w:rsid w:val="007638E9"/>
    <w:rsid w:val="007B1757"/>
    <w:rsid w:val="00804842"/>
    <w:rsid w:val="00816E03"/>
    <w:rsid w:val="008D072E"/>
    <w:rsid w:val="008D78BC"/>
    <w:rsid w:val="008E3014"/>
    <w:rsid w:val="00927503"/>
    <w:rsid w:val="009827B4"/>
    <w:rsid w:val="0098476D"/>
    <w:rsid w:val="009A1B96"/>
    <w:rsid w:val="009C3847"/>
    <w:rsid w:val="009C6C59"/>
    <w:rsid w:val="009E5917"/>
    <w:rsid w:val="00A43366"/>
    <w:rsid w:val="00B7145B"/>
    <w:rsid w:val="00C23512"/>
    <w:rsid w:val="00C97D69"/>
    <w:rsid w:val="00D05418"/>
    <w:rsid w:val="00D1571E"/>
    <w:rsid w:val="00D235A3"/>
    <w:rsid w:val="00D37241"/>
    <w:rsid w:val="00DD505E"/>
    <w:rsid w:val="00DE15B0"/>
    <w:rsid w:val="00E016CA"/>
    <w:rsid w:val="00E25F9C"/>
    <w:rsid w:val="00E7485A"/>
    <w:rsid w:val="00EB6CAA"/>
    <w:rsid w:val="00F30E90"/>
    <w:rsid w:val="00F45E2A"/>
    <w:rsid w:val="00F55EBA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D039"/>
  <w15:docId w15:val="{26A462F1-2FD9-4E2A-81DD-125BC19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4823F5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4823F5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4823F5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4823F5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4823F5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76EF-6F7C-4E89-B502-FD7CE6DD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PCPR-1</cp:lastModifiedBy>
  <cp:revision>5</cp:revision>
  <cp:lastPrinted>2019-08-27T08:33:00Z</cp:lastPrinted>
  <dcterms:created xsi:type="dcterms:W3CDTF">2019-08-29T09:21:00Z</dcterms:created>
  <dcterms:modified xsi:type="dcterms:W3CDTF">2019-08-29T09:44:00Z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