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41" w:rsidRDefault="001C120B">
      <w:pPr>
        <w:spacing w:beforeAutospacing="1" w:afterAutospacing="1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ZAPYTANIE OFERTOWE Nr</w:t>
      </w:r>
      <w:r w:rsidR="00D65814">
        <w:rPr>
          <w:rFonts w:ascii="Times New Roman" w:hAnsi="Times New Roman"/>
          <w:b/>
          <w:sz w:val="24"/>
          <w:szCs w:val="24"/>
        </w:rPr>
        <w:t xml:space="preserve"> 39</w:t>
      </w:r>
      <w:r>
        <w:rPr>
          <w:rFonts w:ascii="Times New Roman" w:hAnsi="Times New Roman"/>
          <w:b/>
          <w:sz w:val="24"/>
          <w:szCs w:val="24"/>
        </w:rPr>
        <w:t xml:space="preserve"> /2018</w:t>
      </w:r>
    </w:p>
    <w:p w:rsidR="00D37241" w:rsidRPr="00CD6034" w:rsidRDefault="001C120B" w:rsidP="00CD6034">
      <w:pPr>
        <w:spacing w:beforeAutospacing="1" w:afterAutospacing="1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NA REALIZACJĘ USŁUGI: P</w:t>
      </w:r>
      <w:r w:rsidR="002A0475">
        <w:rPr>
          <w:rFonts w:ascii="Times New Roman" w:hAnsi="Times New Roman"/>
          <w:b/>
          <w:sz w:val="24"/>
          <w:szCs w:val="24"/>
        </w:rPr>
        <w:t>ORADNICTWO PRAWNE</w:t>
      </w:r>
      <w:r w:rsidR="00CD6034">
        <w:rPr>
          <w:rFonts w:ascii="Times New Roman" w:hAnsi="Times New Roman"/>
          <w:b/>
          <w:sz w:val="24"/>
          <w:szCs w:val="24"/>
        </w:rPr>
        <w:t xml:space="preserve"> DLA RODZIN ZASTĘPCZYCH</w:t>
      </w:r>
      <w:bookmarkStart w:id="0" w:name="_Hlk516747858"/>
      <w:bookmarkEnd w:id="0"/>
      <w:r w:rsidR="00FC4964">
        <w:rPr>
          <w:rFonts w:ascii="Times New Roman" w:hAnsi="Times New Roman"/>
          <w:b/>
          <w:sz w:val="24"/>
          <w:szCs w:val="24"/>
        </w:rPr>
        <w:t xml:space="preserve"> oraz PRACOWNIKÓW INSTYTUCJI WSPIERAJĄCYCH RODZINY,</w:t>
      </w:r>
      <w:r w:rsidR="00CD6034">
        <w:rPr>
          <w:rFonts w:ascii="Times New Roman" w:hAnsi="Times New Roman"/>
          <w:b/>
          <w:sz w:val="24"/>
          <w:szCs w:val="24"/>
        </w:rPr>
        <w:t xml:space="preserve"> UCZESTNIKÓW PROJEKTU "RODZINOM POMOCNA DŁOŃ"</w:t>
      </w:r>
      <w:r>
        <w:rPr>
          <w:rFonts w:ascii="Times New Roman" w:hAnsi="Times New Roman"/>
          <w:sz w:val="24"/>
          <w:szCs w:val="24"/>
        </w:rPr>
        <w:t xml:space="preserve">-  zgodnie z procedurą </w:t>
      </w:r>
      <w:r w:rsidR="00CD6034">
        <w:rPr>
          <w:rFonts w:ascii="Times New Roman" w:hAnsi="Times New Roman"/>
          <w:sz w:val="24"/>
          <w:szCs w:val="24"/>
        </w:rPr>
        <w:t>rozeznanie rynku</w:t>
      </w:r>
    </w:p>
    <w:p w:rsidR="00D37241" w:rsidRPr="00CD6034" w:rsidRDefault="001C120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 Centrum Pomocy Rodzinie z siedzibą w Goleniowie zaprasza do składania ofert na usługę: p</w:t>
      </w:r>
      <w:r w:rsidR="002A0475">
        <w:rPr>
          <w:rFonts w:ascii="Times New Roman" w:hAnsi="Times New Roman" w:cs="Times New Roman"/>
        </w:rPr>
        <w:t>oradnictwo prawne</w:t>
      </w:r>
      <w:r w:rsidR="00CD6034">
        <w:rPr>
          <w:rFonts w:ascii="Times New Roman" w:hAnsi="Times New Roman" w:cs="Times New Roman"/>
        </w:rPr>
        <w:t xml:space="preserve"> dla rodzin zastępczych,</w:t>
      </w:r>
      <w:r w:rsidR="00CE00D2">
        <w:rPr>
          <w:rFonts w:ascii="Times New Roman" w:hAnsi="Times New Roman" w:cs="Times New Roman"/>
        </w:rPr>
        <w:t xml:space="preserve"> pracowników instytucji wspierających rodziny - </w:t>
      </w:r>
      <w:r w:rsidR="00CD6034">
        <w:rPr>
          <w:rFonts w:ascii="Times New Roman" w:hAnsi="Times New Roman" w:cs="Times New Roman"/>
        </w:rPr>
        <w:t xml:space="preserve"> uczestników projektu" Rodzinom pomocna dłoń"</w:t>
      </w:r>
      <w:r>
        <w:rPr>
          <w:rFonts w:ascii="Times New Roman" w:hAnsi="Times New Roman" w:cs="Times New Roman"/>
        </w:rPr>
        <w:t xml:space="preserve"> dofinansowanego ze środków Europejskiego Funduszu Społecznego w ramach działania Regionalnego Programu Operacyjnego Województwa Zachodniopomorskiego na lata 2014-2020, Oś. Priorytetowa VII Włączenie społeczne,</w:t>
      </w:r>
      <w:r>
        <w:rPr>
          <w:rFonts w:ascii="Times New Roman" w:hAnsi="Times New Roman"/>
        </w:rPr>
        <w:t xml:space="preserve"> Działanie 7.6 Wsparcie rozwoju usług społecznych świadczonych w interesie ogólnym.</w:t>
      </w:r>
    </w:p>
    <w:p w:rsidR="00D37241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Zamawiający</w:t>
      </w:r>
    </w:p>
    <w:p w:rsidR="00D37241" w:rsidRDefault="001C120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Powiat Goleniowski – Powiatowe Centrum Pomocy Rodzinie w Goleniowie</w:t>
      </w:r>
    </w:p>
    <w:p w:rsidR="00D37241" w:rsidRDefault="001C120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ul. Pocztowa 43</w:t>
      </w:r>
    </w:p>
    <w:p w:rsidR="00D37241" w:rsidRDefault="001C120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72 – 100 Goleniów</w:t>
      </w:r>
    </w:p>
    <w:p w:rsidR="00D37241" w:rsidRDefault="001C120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tel. 91 418 38 60</w:t>
      </w:r>
    </w:p>
    <w:p w:rsidR="00D37241" w:rsidRDefault="00D37241">
      <w:pPr>
        <w:pStyle w:val="Default"/>
      </w:pPr>
    </w:p>
    <w:p w:rsidR="00D37241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Nazwa zamówienia:</w:t>
      </w:r>
    </w:p>
    <w:p w:rsidR="00D37241" w:rsidRDefault="002A0475">
      <w:r>
        <w:rPr>
          <w:rFonts w:ascii="Times New Roman" w:hAnsi="Times New Roman" w:cs="Times New Roman"/>
        </w:rPr>
        <w:t>Przedmiotem zamówienia jest wybór osob</w:t>
      </w:r>
      <w:r w:rsidR="00D1571E">
        <w:rPr>
          <w:rFonts w:ascii="Times New Roman" w:hAnsi="Times New Roman" w:cs="Times New Roman"/>
        </w:rPr>
        <w:t>y/podmiotu</w:t>
      </w:r>
      <w:r>
        <w:rPr>
          <w:rFonts w:ascii="Times New Roman" w:hAnsi="Times New Roman" w:cs="Times New Roman"/>
        </w:rPr>
        <w:t xml:space="preserve"> do realizacji</w:t>
      </w:r>
      <w:r w:rsidR="001C120B">
        <w:rPr>
          <w:rFonts w:ascii="Times New Roman" w:hAnsi="Times New Roman" w:cs="Times New Roman"/>
        </w:rPr>
        <w:t xml:space="preserve"> usług</w:t>
      </w:r>
      <w:r>
        <w:rPr>
          <w:rFonts w:ascii="Times New Roman" w:hAnsi="Times New Roman" w:cs="Times New Roman"/>
        </w:rPr>
        <w:t>i:</w:t>
      </w:r>
      <w:r w:rsidR="001C120B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radnictwo</w:t>
      </w:r>
      <w:r w:rsidR="001C120B">
        <w:rPr>
          <w:rFonts w:ascii="Times New Roman" w:hAnsi="Times New Roman" w:cs="Times New Roman"/>
        </w:rPr>
        <w:t xml:space="preserve"> prawne </w:t>
      </w:r>
      <w:r>
        <w:rPr>
          <w:rFonts w:ascii="Times New Roman" w:hAnsi="Times New Roman" w:cs="Times New Roman"/>
        </w:rPr>
        <w:t>dla</w:t>
      </w:r>
      <w:r w:rsidR="00CD6034">
        <w:rPr>
          <w:rFonts w:ascii="Times New Roman" w:hAnsi="Times New Roman" w:cs="Times New Roman"/>
        </w:rPr>
        <w:t xml:space="preserve"> rodzin zastępczych</w:t>
      </w:r>
      <w:r w:rsidR="00FC4964">
        <w:rPr>
          <w:rFonts w:ascii="Times New Roman" w:hAnsi="Times New Roman" w:cs="Times New Roman"/>
        </w:rPr>
        <w:t xml:space="preserve"> oraz pracowników instytucji wspierających rodziny</w:t>
      </w:r>
      <w:r w:rsidR="00CE00D2">
        <w:rPr>
          <w:rFonts w:ascii="Times New Roman" w:hAnsi="Times New Roman" w:cs="Times New Roman"/>
        </w:rPr>
        <w:t xml:space="preserve"> - </w:t>
      </w:r>
      <w:r w:rsidR="001C120B">
        <w:rPr>
          <w:rFonts w:ascii="Times New Roman" w:hAnsi="Times New Roman" w:cs="Times New Roman"/>
        </w:rPr>
        <w:t>uczes</w:t>
      </w:r>
      <w:r w:rsidR="00CD6034">
        <w:rPr>
          <w:rFonts w:ascii="Times New Roman" w:hAnsi="Times New Roman" w:cs="Times New Roman"/>
        </w:rPr>
        <w:t>tników projektu „Rodzinom pomocna dłoń."</w:t>
      </w:r>
    </w:p>
    <w:p w:rsidR="00D37241" w:rsidRDefault="001C12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Procedura</w:t>
      </w:r>
    </w:p>
    <w:p w:rsidR="00D37241" w:rsidRDefault="001C12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4 ust. 8 ustawy z dnia 29 stycznia 2004r. Prawo zamówień publicznych.</w:t>
      </w:r>
    </w:p>
    <w:p w:rsidR="00D37241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Opis przedmiotu zamówienia:</w:t>
      </w:r>
    </w:p>
    <w:p w:rsidR="00CE00D2" w:rsidRDefault="00804842" w:rsidP="00804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obejmuje świadczenie </w:t>
      </w:r>
      <w:r w:rsidR="0058119A">
        <w:rPr>
          <w:rFonts w:ascii="Times New Roman" w:hAnsi="Times New Roman" w:cs="Times New Roman"/>
        </w:rPr>
        <w:t>usługi w zakresie</w:t>
      </w:r>
      <w:r>
        <w:rPr>
          <w:rFonts w:ascii="Times New Roman" w:hAnsi="Times New Roman" w:cs="Times New Roman"/>
        </w:rPr>
        <w:t xml:space="preserve"> poradnictwa p</w:t>
      </w:r>
      <w:r w:rsidR="0058119A">
        <w:rPr>
          <w:rFonts w:ascii="Times New Roman" w:hAnsi="Times New Roman" w:cs="Times New Roman"/>
        </w:rPr>
        <w:t>rawnego</w:t>
      </w:r>
      <w:r w:rsidR="00CE00D2">
        <w:rPr>
          <w:rFonts w:ascii="Times New Roman" w:hAnsi="Times New Roman" w:cs="Times New Roman"/>
        </w:rPr>
        <w:t>:</w:t>
      </w:r>
    </w:p>
    <w:p w:rsidR="00804842" w:rsidRDefault="00804842" w:rsidP="00CE00D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E00D2">
        <w:rPr>
          <w:rFonts w:ascii="Times New Roman" w:hAnsi="Times New Roman" w:cs="Times New Roman"/>
        </w:rPr>
        <w:t xml:space="preserve"> na rzecz</w:t>
      </w:r>
      <w:r w:rsidR="00FC4964" w:rsidRPr="00CE00D2">
        <w:rPr>
          <w:rFonts w:ascii="Times New Roman" w:hAnsi="Times New Roman" w:cs="Times New Roman"/>
        </w:rPr>
        <w:t xml:space="preserve"> rodzin zastępczych</w:t>
      </w:r>
      <w:r w:rsidRPr="00CE00D2">
        <w:rPr>
          <w:rFonts w:ascii="Times New Roman" w:hAnsi="Times New Roman" w:cs="Times New Roman"/>
        </w:rPr>
        <w:t xml:space="preserve"> </w:t>
      </w:r>
      <w:r w:rsidR="00CE00D2">
        <w:rPr>
          <w:rFonts w:ascii="Times New Roman" w:hAnsi="Times New Roman" w:cs="Times New Roman"/>
        </w:rPr>
        <w:t xml:space="preserve">- </w:t>
      </w:r>
      <w:r w:rsidRPr="00CE00D2">
        <w:rPr>
          <w:rFonts w:ascii="Times New Roman" w:hAnsi="Times New Roman" w:cs="Times New Roman"/>
        </w:rPr>
        <w:t>uczes</w:t>
      </w:r>
      <w:r w:rsidR="00CD6034" w:rsidRPr="00CE00D2">
        <w:rPr>
          <w:rFonts w:ascii="Times New Roman" w:hAnsi="Times New Roman" w:cs="Times New Roman"/>
        </w:rPr>
        <w:t>tników projektu "Rodzinom pomocna dłoń</w:t>
      </w:r>
      <w:r w:rsidRPr="00CE00D2">
        <w:rPr>
          <w:rFonts w:ascii="Times New Roman" w:hAnsi="Times New Roman" w:cs="Times New Roman"/>
        </w:rPr>
        <w:t>” w</w:t>
      </w:r>
      <w:r w:rsidRPr="00CE00D2">
        <w:rPr>
          <w:rFonts w:ascii="Times New Roman" w:hAnsi="Times New Roman" w:cs="Times New Roman"/>
          <w:b/>
          <w:bCs/>
        </w:rPr>
        <w:t xml:space="preserve"> </w:t>
      </w:r>
      <w:r w:rsidRPr="00CE00D2">
        <w:rPr>
          <w:rFonts w:ascii="Times New Roman" w:hAnsi="Times New Roman" w:cs="Times New Roman"/>
        </w:rPr>
        <w:t xml:space="preserve">wymiarze </w:t>
      </w:r>
      <w:r w:rsidR="00FC4964" w:rsidRPr="00CE00D2">
        <w:rPr>
          <w:rFonts w:ascii="Times New Roman" w:hAnsi="Times New Roman" w:cs="Times New Roman"/>
        </w:rPr>
        <w:t>564 godzin</w:t>
      </w:r>
      <w:r w:rsidR="0058119A" w:rsidRPr="00CE00D2">
        <w:rPr>
          <w:rFonts w:ascii="Times New Roman" w:hAnsi="Times New Roman" w:cs="Times New Roman"/>
        </w:rPr>
        <w:t>, w tym:</w:t>
      </w:r>
    </w:p>
    <w:p w:rsidR="00FC4964" w:rsidRDefault="0058119A" w:rsidP="00CE00D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A">
        <w:rPr>
          <w:rFonts w:ascii="Times New Roman" w:hAnsi="Times New Roman" w:cs="Times New Roman"/>
          <w:sz w:val="24"/>
          <w:szCs w:val="24"/>
        </w:rPr>
        <w:t>w okresie</w:t>
      </w:r>
      <w:r>
        <w:rPr>
          <w:rFonts w:ascii="Times New Roman" w:hAnsi="Times New Roman" w:cs="Times New Roman"/>
          <w:sz w:val="24"/>
          <w:szCs w:val="24"/>
        </w:rPr>
        <w:t xml:space="preserve"> od podpisania umow</w:t>
      </w:r>
      <w:r w:rsidR="00CD6034">
        <w:rPr>
          <w:rFonts w:ascii="Times New Roman" w:hAnsi="Times New Roman" w:cs="Times New Roman"/>
          <w:sz w:val="24"/>
          <w:szCs w:val="24"/>
        </w:rPr>
        <w:t xml:space="preserve">y do dnia 31 grudnia </w:t>
      </w:r>
      <w:r w:rsidR="00FC4964" w:rsidRPr="00FC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CE00D2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FC4964" w:rsidRPr="00FC4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razy </w:t>
      </w:r>
      <w:r w:rsidR="00CE00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4964" w:rsidRPr="00FC4964">
        <w:rPr>
          <w:rFonts w:ascii="Times New Roman" w:hAnsi="Times New Roman" w:cs="Times New Roman"/>
          <w:color w:val="000000" w:themeColor="text1"/>
          <w:sz w:val="24"/>
          <w:szCs w:val="24"/>
        </w:rPr>
        <w:t>w tygodniu po 3 godz.</w:t>
      </w:r>
      <w:r w:rsidR="00CE0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łącznie 54h,</w:t>
      </w:r>
    </w:p>
    <w:p w:rsidR="00FC4964" w:rsidRDefault="00FC4964" w:rsidP="00CE00D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D2">
        <w:rPr>
          <w:rFonts w:ascii="Times New Roman" w:hAnsi="Times New Roman" w:cs="Times New Roman"/>
          <w:color w:val="000000" w:themeColor="text1"/>
          <w:sz w:val="24"/>
          <w:szCs w:val="24"/>
        </w:rPr>
        <w:t>w latach  2019, 2020, 2021 średnio po 3,5 godziny tygodniowo, łącznie 170 godzin rocznie</w:t>
      </w:r>
      <w:r w:rsidR="00CE00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C2322" w:rsidRDefault="00BC2322" w:rsidP="00CE00D2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0D2">
        <w:rPr>
          <w:rFonts w:ascii="Times New Roman" w:eastAsia="Calibri" w:hAnsi="Times New Roman" w:cs="Times New Roman"/>
          <w:sz w:val="24"/>
          <w:szCs w:val="24"/>
        </w:rPr>
        <w:t xml:space="preserve">Usługa będzie świadczona w siedzibie Powiatowego Centrum Pomocy Rodzinie </w:t>
      </w:r>
      <w:r w:rsidRPr="00CE00D2">
        <w:rPr>
          <w:rFonts w:ascii="Times New Roman" w:eastAsia="Calibri" w:hAnsi="Times New Roman" w:cs="Times New Roman"/>
          <w:sz w:val="24"/>
          <w:szCs w:val="24"/>
        </w:rPr>
        <w:br/>
        <w:t>w Goleniowie, ul. Pocztowa 43 w godzinach 8.00 do 20.00</w:t>
      </w:r>
      <w:r w:rsidR="00FC4964" w:rsidRPr="00CE00D2">
        <w:rPr>
          <w:rFonts w:ascii="Times New Roman" w:eastAsia="Calibri" w:hAnsi="Times New Roman" w:cs="Times New Roman"/>
          <w:sz w:val="24"/>
          <w:szCs w:val="24"/>
        </w:rPr>
        <w:t>.</w:t>
      </w:r>
      <w:r w:rsidRPr="00CE00D2">
        <w:rPr>
          <w:rFonts w:ascii="Times New Roman" w:eastAsia="Calibri" w:hAnsi="Times New Roman" w:cs="Times New Roman"/>
          <w:sz w:val="24"/>
          <w:szCs w:val="24"/>
        </w:rPr>
        <w:t xml:space="preserve"> w terminach uzgodnionych z zamawiającym</w:t>
      </w:r>
      <w:r w:rsidR="00CE00D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C2322" w:rsidRPr="00CE00D2" w:rsidRDefault="00FC4964" w:rsidP="00CE00D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C5A">
        <w:rPr>
          <w:rFonts w:ascii="Times New Roman" w:hAnsi="Times New Roman" w:cs="Times New Roman"/>
          <w:sz w:val="24"/>
          <w:szCs w:val="24"/>
        </w:rPr>
        <w:t>na rzecz pracowników instytucji wspierających rodziny</w:t>
      </w:r>
      <w:r w:rsidR="00CE00D2">
        <w:rPr>
          <w:rFonts w:ascii="Times New Roman" w:hAnsi="Times New Roman" w:cs="Times New Roman"/>
          <w:sz w:val="24"/>
          <w:szCs w:val="24"/>
        </w:rPr>
        <w:t xml:space="preserve"> - </w:t>
      </w:r>
      <w:r w:rsidRPr="00CD1C5A">
        <w:rPr>
          <w:rFonts w:ascii="Times New Roman" w:hAnsi="Times New Roman" w:cs="Times New Roman"/>
          <w:sz w:val="24"/>
          <w:szCs w:val="24"/>
        </w:rPr>
        <w:t>uczestników projektu</w:t>
      </w:r>
      <w:r w:rsidR="00CE00D2">
        <w:rPr>
          <w:rFonts w:ascii="Times New Roman" w:hAnsi="Times New Roman" w:cs="Times New Roman"/>
          <w:sz w:val="24"/>
          <w:szCs w:val="24"/>
        </w:rPr>
        <w:br/>
      </w:r>
      <w:r w:rsidRPr="00CD1C5A">
        <w:rPr>
          <w:rFonts w:ascii="Times New Roman" w:hAnsi="Times New Roman" w:cs="Times New Roman"/>
          <w:sz w:val="24"/>
          <w:szCs w:val="24"/>
        </w:rPr>
        <w:t xml:space="preserve"> w</w:t>
      </w:r>
      <w:r w:rsidRPr="00CD1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1C5A">
        <w:rPr>
          <w:rFonts w:ascii="Times New Roman" w:hAnsi="Times New Roman" w:cs="Times New Roman"/>
          <w:sz w:val="24"/>
          <w:szCs w:val="24"/>
        </w:rPr>
        <w:t>wymiarze 94 godzin, w tym:</w:t>
      </w:r>
    </w:p>
    <w:p w:rsidR="007C4749" w:rsidRPr="00CE00D2" w:rsidRDefault="007C4749" w:rsidP="00CE00D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D2">
        <w:rPr>
          <w:rFonts w:ascii="Times New Roman" w:hAnsi="Times New Roman" w:cs="Times New Roman"/>
          <w:sz w:val="24"/>
          <w:szCs w:val="24"/>
        </w:rPr>
        <w:t>w okresie od podpisania umowy do dnia 31 grudnia 2018 r. – 10 godzin,</w:t>
      </w:r>
    </w:p>
    <w:p w:rsidR="00CE00D2" w:rsidRPr="00CE00D2" w:rsidRDefault="007C4749" w:rsidP="00CE00D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D2">
        <w:rPr>
          <w:rFonts w:ascii="Times New Roman" w:hAnsi="Times New Roman" w:cs="Times New Roman"/>
          <w:sz w:val="24"/>
          <w:szCs w:val="24"/>
        </w:rPr>
        <w:t>w latach 2019 – 2021 po 28 godzin rocznie.</w:t>
      </w:r>
    </w:p>
    <w:p w:rsidR="007C4749" w:rsidRPr="00CE00D2" w:rsidRDefault="007C4749" w:rsidP="00CE00D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0D2">
        <w:rPr>
          <w:rFonts w:ascii="Times New Roman" w:eastAsia="Calibri" w:hAnsi="Times New Roman" w:cs="Times New Roman"/>
          <w:sz w:val="24"/>
          <w:szCs w:val="24"/>
        </w:rPr>
        <w:lastRenderedPageBreak/>
        <w:t>Usługa będzie świadczona w siedzibie Powia</w:t>
      </w:r>
      <w:r w:rsidR="00CE00D2" w:rsidRPr="00CE00D2">
        <w:rPr>
          <w:rFonts w:ascii="Times New Roman" w:eastAsia="Calibri" w:hAnsi="Times New Roman" w:cs="Times New Roman"/>
          <w:sz w:val="24"/>
          <w:szCs w:val="24"/>
        </w:rPr>
        <w:t>to</w:t>
      </w:r>
      <w:r w:rsidRPr="00CE00D2">
        <w:rPr>
          <w:rFonts w:ascii="Times New Roman" w:eastAsia="Calibri" w:hAnsi="Times New Roman" w:cs="Times New Roman"/>
          <w:sz w:val="24"/>
          <w:szCs w:val="24"/>
        </w:rPr>
        <w:t xml:space="preserve">wego Centrum Pomocy Rodzinie </w:t>
      </w:r>
      <w:r w:rsidR="00CE00D2">
        <w:rPr>
          <w:rFonts w:ascii="Times New Roman" w:eastAsia="Calibri" w:hAnsi="Times New Roman" w:cs="Times New Roman"/>
          <w:sz w:val="24"/>
          <w:szCs w:val="24"/>
        </w:rPr>
        <w:br/>
      </w:r>
      <w:r w:rsidRPr="00CE00D2">
        <w:rPr>
          <w:rFonts w:ascii="Times New Roman" w:eastAsia="Calibri" w:hAnsi="Times New Roman" w:cs="Times New Roman"/>
          <w:sz w:val="24"/>
          <w:szCs w:val="24"/>
        </w:rPr>
        <w:t>w Goleniowie, ul. Pocztowa 43 w godzinach 8.00 do 20.00. w terminach uzgodnionych z zamawiającym a także telefonicznie lub za pomocą poczty elektronicznej. Numer telefonu oraz adres mailowy wskaże wykonawca usługi.</w:t>
      </w:r>
    </w:p>
    <w:p w:rsidR="00D37241" w:rsidRDefault="00650089" w:rsidP="006D6C9C">
      <w:pPr>
        <w:pStyle w:val="Default"/>
        <w:jc w:val="both"/>
        <w:rPr>
          <w:rFonts w:ascii="Times New Roman" w:hAnsi="Times New Roman" w:cs="Times New Roman"/>
          <w:color w:val="auto"/>
          <w:sz w:val="24"/>
        </w:rPr>
      </w:pPr>
      <w:r w:rsidRPr="00650089">
        <w:rPr>
          <w:rFonts w:ascii="Times New Roman" w:hAnsi="Times New Roman" w:cs="Times New Roman"/>
          <w:color w:val="auto"/>
          <w:sz w:val="24"/>
        </w:rPr>
        <w:t xml:space="preserve">Pod terminem poradnictwo prawne rozumie się: udzielnie skonkretyzowanej informacji osobie uprawnionej o obowiązującym stanie prawnym w zakresie m.in. prawa rodzinnego, prawa cywilnego, prawa pracy, ubezpieczeń społecznych, prawa administracyjnego, z zakresu przeciwdziałania przemocy w rodzinie, pomocy społecznej, </w:t>
      </w:r>
      <w:r w:rsidR="00242335">
        <w:rPr>
          <w:rFonts w:ascii="Times New Roman" w:hAnsi="Times New Roman" w:cs="Times New Roman"/>
          <w:color w:val="auto"/>
          <w:sz w:val="24"/>
        </w:rPr>
        <w:t>itp.</w:t>
      </w:r>
      <w:r w:rsidRPr="00650089">
        <w:rPr>
          <w:rFonts w:ascii="Times New Roman" w:hAnsi="Times New Roman" w:cs="Times New Roman"/>
          <w:color w:val="auto"/>
          <w:sz w:val="24"/>
        </w:rPr>
        <w:t xml:space="preserve"> o przysługujących jej uprawnieniach, o spoczywających na niej obowiązkach, udzielanie porad i wskazówek, co do sposobu występowania przed sądem, wskazanie osobie uprawnionej sposobu rozwiązania jej problemu prawnego oraz pomocy w sporządzaniu pism tj. udzielanie porad prawnych co do rodzaju, formy i treści pisma, udzielenie praktycznych wskazówek, co do sposobu sporządzania pism, sprawdzanie oraz poprawienie pisma sporządzonego przez osobę uprawnioną, przy czym dopuszcza się możliwość przeniesienia na Wykonawcę sporządzania projektów pism</w:t>
      </w:r>
      <w:r w:rsidR="006D6C9C">
        <w:rPr>
          <w:rFonts w:ascii="Times New Roman" w:hAnsi="Times New Roman" w:cs="Times New Roman"/>
          <w:color w:val="auto"/>
          <w:sz w:val="24"/>
        </w:rPr>
        <w:t>.</w:t>
      </w:r>
    </w:p>
    <w:p w:rsidR="006D6C9C" w:rsidRPr="006D6C9C" w:rsidRDefault="006D6C9C" w:rsidP="006D6C9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4"/>
          <w:lang w:eastAsia="ar-SA"/>
        </w:rPr>
      </w:pPr>
    </w:p>
    <w:p w:rsidR="00D37241" w:rsidRPr="008E3014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Termin realizacji zadania:</w:t>
      </w:r>
      <w:r w:rsidR="008E3014">
        <w:rPr>
          <w:rFonts w:ascii="Times New Roman" w:hAnsi="Times New Roman" w:cs="Times New Roman"/>
          <w:b/>
          <w:bCs/>
        </w:rPr>
        <w:t xml:space="preserve"> </w:t>
      </w:r>
      <w:r w:rsidRPr="006D6C9C">
        <w:rPr>
          <w:rFonts w:ascii="Times New Roman" w:hAnsi="Times New Roman" w:cs="Times New Roman"/>
          <w:bCs/>
          <w:sz w:val="24"/>
          <w:szCs w:val="24"/>
        </w:rPr>
        <w:t>od dnia podpisan</w:t>
      </w:r>
      <w:r w:rsidR="00BC2322">
        <w:rPr>
          <w:rFonts w:ascii="Times New Roman" w:hAnsi="Times New Roman" w:cs="Times New Roman"/>
          <w:bCs/>
          <w:sz w:val="24"/>
          <w:szCs w:val="24"/>
        </w:rPr>
        <w:t>ia umowy do dnia 31 grudnia 2021</w:t>
      </w:r>
      <w:r w:rsidRPr="006D6C9C">
        <w:rPr>
          <w:rFonts w:ascii="Times New Roman" w:hAnsi="Times New Roman" w:cs="Times New Roman"/>
          <w:bCs/>
          <w:sz w:val="24"/>
          <w:szCs w:val="24"/>
        </w:rPr>
        <w:t>r.</w:t>
      </w:r>
    </w:p>
    <w:p w:rsidR="00D37241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VI. Zadania </w:t>
      </w:r>
      <w:r w:rsidR="00D1571E">
        <w:rPr>
          <w:rFonts w:ascii="Times New Roman" w:hAnsi="Times New Roman" w:cs="Times New Roman"/>
          <w:b/>
          <w:bCs/>
        </w:rPr>
        <w:t>Zamawiającego:</w:t>
      </w:r>
    </w:p>
    <w:p w:rsidR="007C4749" w:rsidRPr="007C4749" w:rsidRDefault="007C4749">
      <w:pPr>
        <w:jc w:val="both"/>
        <w:rPr>
          <w:rFonts w:ascii="Times New Roman" w:hAnsi="Times New Roman" w:cs="Times New Roman"/>
          <w:bCs/>
        </w:rPr>
      </w:pPr>
      <w:r w:rsidRPr="007C4749">
        <w:rPr>
          <w:rFonts w:ascii="Times New Roman" w:hAnsi="Times New Roman" w:cs="Times New Roman"/>
          <w:bCs/>
        </w:rPr>
        <w:t>1. Rekrutacja i wskazanie uczestników.</w:t>
      </w:r>
    </w:p>
    <w:p w:rsidR="007C4749" w:rsidRPr="007C4749" w:rsidRDefault="007C4749">
      <w:pPr>
        <w:jc w:val="both"/>
        <w:rPr>
          <w:rFonts w:ascii="Times New Roman" w:hAnsi="Times New Roman" w:cs="Times New Roman"/>
          <w:bCs/>
        </w:rPr>
      </w:pPr>
      <w:r w:rsidRPr="007C4749">
        <w:rPr>
          <w:rFonts w:ascii="Times New Roman" w:hAnsi="Times New Roman" w:cs="Times New Roman"/>
          <w:bCs/>
        </w:rPr>
        <w:t>2. Poinformowanie, pracowników instytucji wspierających rodziny o możliwościach uzyskania porady.</w:t>
      </w:r>
    </w:p>
    <w:p w:rsidR="00D1571E" w:rsidRDefault="009A1B96" w:rsidP="00D1571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="00D1571E">
        <w:rPr>
          <w:rFonts w:ascii="Times New Roman" w:hAnsi="Times New Roman" w:cs="Times New Roman"/>
          <w:b/>
          <w:bCs/>
        </w:rPr>
        <w:t>. Wymagania formalne wobec Wykonawcy:</w:t>
      </w:r>
    </w:p>
    <w:p w:rsidR="00D1571E" w:rsidRPr="00D1571E" w:rsidRDefault="00D1571E" w:rsidP="00D157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1571E">
        <w:rPr>
          <w:rFonts w:ascii="Times New Roman" w:hAnsi="Times New Roman" w:cs="Times New Roman"/>
          <w:sz w:val="24"/>
          <w:szCs w:val="24"/>
        </w:rPr>
        <w:t xml:space="preserve">posiada prawo do wykonywania zawodu radcy prawnego albo adwokata, </w:t>
      </w:r>
    </w:p>
    <w:p w:rsidR="00D1571E" w:rsidRPr="00D1571E" w:rsidRDefault="00D1571E" w:rsidP="00D157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1571E">
        <w:rPr>
          <w:rFonts w:ascii="Times New Roman" w:hAnsi="Times New Roman" w:cs="Times New Roman"/>
          <w:sz w:val="24"/>
          <w:szCs w:val="24"/>
        </w:rPr>
        <w:t>posiada co najmniej 2 – letni staż w wykonywaniu zawodu radcy prawnego lub adwokata i w świadczeniu usług pomocy prawnej na rzecz osób fizycznych,</w:t>
      </w:r>
    </w:p>
    <w:p w:rsidR="00D1571E" w:rsidRPr="00BC2322" w:rsidRDefault="00D1571E" w:rsidP="00BC232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1571E">
        <w:rPr>
          <w:rFonts w:ascii="Times New Roman" w:hAnsi="Times New Roman" w:cs="Times New Roman"/>
          <w:sz w:val="24"/>
          <w:szCs w:val="24"/>
        </w:rPr>
        <w:t>nie by</w:t>
      </w:r>
      <w:r w:rsidR="006D6C9C">
        <w:rPr>
          <w:rFonts w:ascii="Times New Roman" w:hAnsi="Times New Roman" w:cs="Times New Roman"/>
          <w:sz w:val="24"/>
          <w:szCs w:val="24"/>
        </w:rPr>
        <w:t>ł</w:t>
      </w:r>
      <w:r w:rsidRPr="00D1571E">
        <w:rPr>
          <w:rFonts w:ascii="Times New Roman" w:hAnsi="Times New Roman" w:cs="Times New Roman"/>
          <w:sz w:val="24"/>
          <w:szCs w:val="24"/>
        </w:rPr>
        <w:t xml:space="preserve"> karan</w:t>
      </w:r>
      <w:r w:rsidR="006D6C9C">
        <w:rPr>
          <w:rFonts w:ascii="Times New Roman" w:hAnsi="Times New Roman" w:cs="Times New Roman"/>
          <w:sz w:val="24"/>
          <w:szCs w:val="24"/>
        </w:rPr>
        <w:t>y</w:t>
      </w:r>
      <w:r w:rsidRPr="00D1571E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lub umyślne przestępstwo skarbowe oraz nie toczy się przeciwko ni</w:t>
      </w:r>
      <w:r w:rsidR="006D6C9C">
        <w:rPr>
          <w:rFonts w:ascii="Times New Roman" w:hAnsi="Times New Roman" w:cs="Times New Roman"/>
          <w:sz w:val="24"/>
          <w:szCs w:val="24"/>
        </w:rPr>
        <w:t>emu</w:t>
      </w:r>
      <w:r w:rsidRPr="00D1571E">
        <w:rPr>
          <w:rFonts w:ascii="Times New Roman" w:hAnsi="Times New Roman" w:cs="Times New Roman"/>
          <w:sz w:val="24"/>
          <w:szCs w:val="24"/>
        </w:rPr>
        <w:t xml:space="preserve"> postępowanie karne,</w:t>
      </w:r>
    </w:p>
    <w:p w:rsidR="00D1571E" w:rsidRDefault="00290044" w:rsidP="00D157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044">
        <w:rPr>
          <w:rFonts w:ascii="Times New Roman" w:hAnsi="Times New Roman" w:cs="Times New Roman"/>
          <w:sz w:val="24"/>
          <w:szCs w:val="24"/>
        </w:rPr>
        <w:t xml:space="preserve">Zamawiający uzna, że </w:t>
      </w:r>
      <w:r>
        <w:rPr>
          <w:rFonts w:ascii="Times New Roman" w:hAnsi="Times New Roman" w:cs="Times New Roman"/>
          <w:sz w:val="24"/>
          <w:szCs w:val="24"/>
        </w:rPr>
        <w:t>Wykonawca posiada wymagane zdolności zawodowe zapewniające należyte wykonanie zmówienia, jeżeli Wykonawca wykaże, że dysponuje w/w wymaganiami formalnymi lub będzie dysponować osobą spełniającą ww. wymagania formalne.</w:t>
      </w:r>
    </w:p>
    <w:p w:rsidR="00290044" w:rsidRPr="00290044" w:rsidRDefault="00290044" w:rsidP="00290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spełniania przedstawionych powyżej warunków zostanie dokonana wg formuły: „spełnia – nie spełnia”. Oferta Wykonawcy, który nie spełni któregokolwiek z warunków zostanie odrzucona w postepowaniu.</w:t>
      </w:r>
    </w:p>
    <w:p w:rsidR="00D1571E" w:rsidRDefault="002900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Istotn</w:t>
      </w:r>
      <w:r w:rsidR="006D6C9C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warunki zamówienia.</w:t>
      </w:r>
    </w:p>
    <w:p w:rsidR="009C6C59" w:rsidRPr="009C6C59" w:rsidRDefault="009C6C59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zadania odbywać się będzie na bieżąco, w miarę potrzeb, stosownie do informacji Zamawiającego o ilości osób wymagających wsparcia.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potrzeby realizacji zadania Zamawiający zapewni Wykonawcy pomieszczenie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1A61F8">
        <w:rPr>
          <w:rFonts w:ascii="Times New Roman" w:eastAsia="Calibri" w:hAnsi="Times New Roman" w:cs="Times New Roman"/>
          <w:sz w:val="24"/>
          <w:szCs w:val="24"/>
        </w:rPr>
        <w:t>w siedzibie Powiatowego Centrum Pomocy Rodzinie.</w:t>
      </w:r>
      <w:r w:rsidR="009C6C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Porady mogą odbywać się od poniedziałku do piątku w godzinach 8.00 – 20.00.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Kryterium wyboru oferty – 100 % cena.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Wykonawca zobowiązuje się wykonać powierzone czynności z należytą starannością.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 xml:space="preserve">Wykonawca ponosi pełną odpowiedzialność w związku z niewykonaniem bądź nienależytym wykonaniem przedmiotu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A61F8">
        <w:rPr>
          <w:rFonts w:ascii="Times New Roman" w:eastAsia="Calibri" w:hAnsi="Times New Roman" w:cs="Times New Roman"/>
          <w:sz w:val="24"/>
          <w:szCs w:val="24"/>
        </w:rPr>
        <w:t>mowy, chyba że niewykonanie lub nienależyte wykonanie nastąpi z winy Zamawiającego.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 xml:space="preserve">Wykonawca jest zobowiązany do zachowania poufności wszelkich informacji związanych z realizacją zadania, w tym przede wszystkim informacji powziętych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A61F8">
        <w:rPr>
          <w:rFonts w:ascii="Times New Roman" w:eastAsia="Calibri" w:hAnsi="Times New Roman" w:cs="Times New Roman"/>
          <w:sz w:val="24"/>
          <w:szCs w:val="24"/>
        </w:rPr>
        <w:t>w toku realizacji zadania.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Wykonawca jest zobowiązany do dostarczenia Zamawiającemu miesięcznych sprawozdań z udzielon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1A61F8">
        <w:rPr>
          <w:rFonts w:ascii="Times New Roman" w:eastAsia="Calibri" w:hAnsi="Times New Roman" w:cs="Times New Roman"/>
          <w:sz w:val="24"/>
          <w:szCs w:val="24"/>
        </w:rPr>
        <w:t xml:space="preserve"> w ramach umowy </w:t>
      </w:r>
      <w:r>
        <w:rPr>
          <w:rFonts w:ascii="Times New Roman" w:eastAsia="Calibri" w:hAnsi="Times New Roman" w:cs="Times New Roman"/>
          <w:sz w:val="24"/>
          <w:szCs w:val="24"/>
        </w:rPr>
        <w:t>porad</w:t>
      </w:r>
      <w:r w:rsidRPr="001A61F8">
        <w:rPr>
          <w:rFonts w:ascii="Times New Roman" w:eastAsia="Calibri" w:hAnsi="Times New Roman" w:cs="Times New Roman"/>
          <w:sz w:val="24"/>
          <w:szCs w:val="24"/>
        </w:rPr>
        <w:t xml:space="preserve"> na druku przekazanym przez Zamawiającego.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Zamawiający zastrzega sobie prawo do:</w:t>
      </w:r>
    </w:p>
    <w:p w:rsidR="001A61F8" w:rsidRPr="001A61F8" w:rsidRDefault="001A61F8" w:rsidP="009C6C59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- dokonywania kontroli realizacji zamówienia,</w:t>
      </w:r>
    </w:p>
    <w:p w:rsidR="001A61F8" w:rsidRDefault="001A61F8" w:rsidP="009C6C59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- wglądu w dokumentację Wykonawcy związaną z realizowanym zadanie</w:t>
      </w:r>
      <w:r>
        <w:rPr>
          <w:rFonts w:ascii="Times New Roman" w:eastAsia="Calibri" w:hAnsi="Times New Roman" w:cs="Times New Roman"/>
          <w:sz w:val="24"/>
          <w:szCs w:val="24"/>
        </w:rPr>
        <w:t>m.</w:t>
      </w:r>
    </w:p>
    <w:p w:rsidR="001A61F8" w:rsidRPr="001A61F8" w:rsidRDefault="001A61F8" w:rsidP="001A61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IX. Warunki i termin płatności.</w:t>
      </w:r>
    </w:p>
    <w:p w:rsidR="00E25F9C" w:rsidRDefault="00E25F9C" w:rsidP="00E25F9C">
      <w:pPr>
        <w:pStyle w:val="Akapitzlist"/>
        <w:numPr>
          <w:ilvl w:val="0"/>
          <w:numId w:val="11"/>
        </w:numPr>
        <w:spacing w:before="100"/>
        <w:jc w:val="both"/>
        <w:rPr>
          <w:rFonts w:eastAsiaTheme="minorEastAsia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Płatność wynagrodzenia nastąpi w transzach miesięcznych, po dostarczeniu przez Wykonawcę prawidłowo wystawionego rachunku/faktury wraz ze sprawozdaniem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 xml:space="preserve">z </w:t>
      </w:r>
      <w:r w:rsidR="008E3014">
        <w:rPr>
          <w:rFonts w:ascii="Times New Roman" w:hAnsi="Times New Roman"/>
          <w:color w:val="auto"/>
          <w:sz w:val="24"/>
          <w:szCs w:val="24"/>
        </w:rPr>
        <w:t>udzielonych porad</w:t>
      </w:r>
      <w:r>
        <w:rPr>
          <w:rFonts w:ascii="Times New Roman" w:hAnsi="Times New Roman"/>
          <w:sz w:val="24"/>
          <w:szCs w:val="24"/>
        </w:rPr>
        <w:t xml:space="preserve"> za okres, którego dotyczy rachunek/faktura. </w:t>
      </w:r>
    </w:p>
    <w:p w:rsidR="00E25F9C" w:rsidRDefault="00E25F9C" w:rsidP="00E25F9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:rsidR="00E25F9C" w:rsidRDefault="00E25F9C" w:rsidP="00E25F9C">
      <w:pPr>
        <w:jc w:val="both"/>
      </w:pPr>
      <w:r>
        <w:rPr>
          <w:rFonts w:ascii="Times New Roman" w:hAnsi="Times New Roman"/>
          <w:sz w:val="24"/>
          <w:szCs w:val="24"/>
        </w:rPr>
        <w:t xml:space="preserve">  2. </w:t>
      </w:r>
      <w:r>
        <w:rPr>
          <w:rFonts w:ascii="Times New Roman" w:hAnsi="Times New Roman" w:cs="Times New Roman"/>
          <w:sz w:val="24"/>
          <w:szCs w:val="24"/>
        </w:rPr>
        <w:t xml:space="preserve">Adres dostarczenia faktury/rachunku: Powiatowe Centrum Pomocy Rodzinie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w Goleniowie ul. Pocztowa 43, 72-100 Goleniów.</w:t>
      </w:r>
    </w:p>
    <w:p w:rsidR="00D37241" w:rsidRDefault="001C120B">
      <w:pPr>
        <w:suppressAutoHyphens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/>
          <w:b/>
          <w:sz w:val="24"/>
          <w:szCs w:val="24"/>
          <w:lang w:eastAsia="ar-SA"/>
        </w:rPr>
        <w:t>X.  Sposób przygotowania oferty:</w:t>
      </w:r>
    </w:p>
    <w:p w:rsidR="00D37241" w:rsidRDefault="00D37241">
      <w:p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</w:p>
    <w:p w:rsidR="00D37241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  <w:r>
        <w:rPr>
          <w:rFonts w:ascii="Times New Roman" w:eastAsia="TimesNewRoman" w:hAnsi="Times New Roman"/>
          <w:sz w:val="24"/>
          <w:szCs w:val="24"/>
          <w:lang w:eastAsia="ar-SA"/>
        </w:rPr>
        <w:t>Ofertę należy sporządzić czytelnie, w języku polskim.</w:t>
      </w:r>
    </w:p>
    <w:p w:rsidR="00D37241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  <w:r>
        <w:rPr>
          <w:rFonts w:ascii="Times New Roman" w:eastAsia="TimesNewRoman" w:hAnsi="Times New Roman"/>
          <w:sz w:val="24"/>
          <w:szCs w:val="24"/>
          <w:lang w:eastAsia="ar-SA"/>
        </w:rPr>
        <w:t xml:space="preserve">Oferta powinna być podpisana przez osobę upoważnioną. </w:t>
      </w:r>
    </w:p>
    <w:p w:rsidR="00D37241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  <w:r>
        <w:rPr>
          <w:rFonts w:ascii="Times New Roman" w:eastAsia="TimesNewRoman" w:hAnsi="Times New Roman"/>
          <w:sz w:val="24"/>
          <w:szCs w:val="24"/>
          <w:lang w:eastAsia="ar-SA"/>
        </w:rPr>
        <w:t>Oferta musi zawierać:</w:t>
      </w:r>
    </w:p>
    <w:p w:rsidR="00D37241" w:rsidRDefault="001C120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nazwę Oferenta,</w:t>
      </w:r>
    </w:p>
    <w:p w:rsidR="00D37241" w:rsidRDefault="001C120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adres siedziby Oferenta,</w:t>
      </w:r>
    </w:p>
    <w:p w:rsidR="00D37241" w:rsidRDefault="001C120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cenę oferty przedstawioną jako cenę brutto</w:t>
      </w:r>
      <w:r w:rsidR="009C6C59">
        <w:rPr>
          <w:rFonts w:ascii="Times New Roman" w:hAnsi="Times New Roman"/>
          <w:sz w:val="24"/>
          <w:szCs w:val="24"/>
          <w:lang w:eastAsia="ar-SA"/>
        </w:rPr>
        <w:t>/netto/podatek VAT</w:t>
      </w:r>
      <w:r>
        <w:rPr>
          <w:rFonts w:ascii="Times New Roman" w:hAnsi="Times New Roman"/>
          <w:sz w:val="24"/>
          <w:szCs w:val="24"/>
          <w:lang w:eastAsia="ar-SA"/>
        </w:rPr>
        <w:t xml:space="preserve"> w złotych</w:t>
      </w:r>
      <w:r w:rsidR="0020092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6C59"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r w:rsidR="00200926">
        <w:rPr>
          <w:rFonts w:ascii="Times New Roman" w:hAnsi="Times New Roman"/>
          <w:sz w:val="24"/>
          <w:szCs w:val="24"/>
          <w:lang w:eastAsia="ar-SA"/>
        </w:rPr>
        <w:t>za 1 godzinę usługi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D37241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Do oferty należy dołączyć:</w:t>
      </w:r>
    </w:p>
    <w:p w:rsidR="00200926" w:rsidRDefault="00200926">
      <w:pPr>
        <w:numPr>
          <w:ilvl w:val="0"/>
          <w:numId w:val="4"/>
        </w:numPr>
        <w:spacing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spełnieniu warunków ubiegania się o udzielenie zlecenia,</w:t>
      </w:r>
    </w:p>
    <w:p w:rsidR="00D37241" w:rsidRDefault="00200926">
      <w:pPr>
        <w:numPr>
          <w:ilvl w:val="0"/>
          <w:numId w:val="4"/>
        </w:numPr>
        <w:spacing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zgodzie na wgląd w dokumentację dot. przedmiotu zamówienia przez Zamawiającego i przez wszystkie organy kontrolujące projekt,</w:t>
      </w:r>
      <w:r w:rsidR="001C120B">
        <w:rPr>
          <w:rFonts w:ascii="Times New Roman" w:hAnsi="Times New Roman"/>
          <w:sz w:val="24"/>
          <w:szCs w:val="24"/>
        </w:rPr>
        <w:t xml:space="preserve"> </w:t>
      </w:r>
    </w:p>
    <w:p w:rsidR="00D37241" w:rsidRDefault="001C12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odpis z właściwego rejestru lub centralnej ewidencji i informacji   </w:t>
      </w:r>
      <w:r w:rsidR="00222479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o działalności gospodarczej (CEIDG)</w:t>
      </w:r>
      <w:r w:rsidR="00200926">
        <w:rPr>
          <w:rFonts w:ascii="Times New Roman" w:hAnsi="Times New Roman"/>
          <w:sz w:val="24"/>
          <w:szCs w:val="24"/>
        </w:rPr>
        <w:t xml:space="preserve"> – jeżeli dotyczy,</w:t>
      </w:r>
    </w:p>
    <w:p w:rsidR="00D37241" w:rsidRDefault="001C120B">
      <w:pPr>
        <w:numPr>
          <w:ilvl w:val="0"/>
          <w:numId w:val="4"/>
        </w:numPr>
        <w:spacing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oświadczenie Oferenta o niekaralności za przestępstwa popełnione umyślnie,       w tym przestępstwo na tle seksualnym lub umyślne przestępstwo skarbowe             i posiadaniu pełni praw publicznych</w:t>
      </w:r>
      <w:r w:rsidR="00200926">
        <w:rPr>
          <w:rFonts w:ascii="Times New Roman" w:hAnsi="Times New Roman"/>
          <w:sz w:val="24"/>
          <w:szCs w:val="24"/>
        </w:rPr>
        <w:t xml:space="preserve"> – dot. Oferentów będących osobami fizycznymi.</w:t>
      </w:r>
      <w:r>
        <w:rPr>
          <w:rFonts w:ascii="Times New Roman" w:hAnsi="Times New Roman"/>
          <w:sz w:val="24"/>
          <w:szCs w:val="24"/>
        </w:rPr>
        <w:t>.</w:t>
      </w:r>
    </w:p>
    <w:p w:rsidR="00D37241" w:rsidRDefault="001C120B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lang w:eastAsia="ar-SA"/>
        </w:rPr>
      </w:pPr>
      <w:r>
        <w:br/>
      </w:r>
      <w:r>
        <w:rPr>
          <w:rFonts w:ascii="Times New Roman" w:eastAsia="TimesNewRoman" w:hAnsi="Times New Roman" w:cs="Times New Roman"/>
          <w:b/>
          <w:lang w:eastAsia="ar-SA"/>
        </w:rPr>
        <w:t>X</w:t>
      </w:r>
      <w:r w:rsidR="006D6C9C">
        <w:rPr>
          <w:rFonts w:ascii="Times New Roman" w:eastAsia="TimesNewRoman" w:hAnsi="Times New Roman" w:cs="Times New Roman"/>
          <w:b/>
          <w:lang w:eastAsia="ar-SA"/>
        </w:rPr>
        <w:t>I</w:t>
      </w:r>
      <w:r>
        <w:rPr>
          <w:rFonts w:ascii="Times New Roman" w:eastAsia="TimesNewRoman" w:hAnsi="Times New Roman" w:cs="Times New Roman"/>
          <w:b/>
          <w:lang w:eastAsia="ar-SA"/>
        </w:rPr>
        <w:t>. Termin i miejsce składania ofert</w:t>
      </w:r>
    </w:p>
    <w:p w:rsidR="00D37241" w:rsidRDefault="00D37241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lang w:eastAsia="ar-SA"/>
        </w:rPr>
      </w:pPr>
    </w:p>
    <w:p w:rsidR="00D37241" w:rsidRDefault="001C120B">
      <w:pPr>
        <w:pStyle w:val="Default"/>
        <w:jc w:val="both"/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Ofertę należy złożyć </w:t>
      </w:r>
      <w:r>
        <w:rPr>
          <w:rFonts w:ascii="Times New Roman" w:eastAsia="Calibri" w:hAnsi="Times New Roman" w:cs="Times New Roman"/>
          <w:b/>
          <w:szCs w:val="22"/>
          <w:lang w:eastAsia="en-US"/>
        </w:rPr>
        <w:t xml:space="preserve">do </w:t>
      </w:r>
      <w:r>
        <w:rPr>
          <w:rFonts w:ascii="Times New Roman" w:eastAsia="Calibri" w:hAnsi="Times New Roman" w:cs="Times New Roman"/>
          <w:b/>
          <w:szCs w:val="22"/>
          <w:u w:val="single"/>
          <w:lang w:eastAsia="en-US"/>
        </w:rPr>
        <w:t xml:space="preserve">dnia  </w:t>
      </w:r>
      <w:r w:rsidR="00FC2AAD">
        <w:rPr>
          <w:rFonts w:ascii="Times New Roman" w:eastAsia="Calibri" w:hAnsi="Times New Roman" w:cs="Times New Roman"/>
          <w:b/>
          <w:szCs w:val="22"/>
          <w:u w:val="single"/>
          <w:lang w:eastAsia="en-US"/>
        </w:rPr>
        <w:t>6 listopada</w:t>
      </w:r>
      <w:r w:rsidR="00200926">
        <w:rPr>
          <w:rFonts w:ascii="Times New Roman" w:eastAsia="Calibri" w:hAnsi="Times New Roman" w:cs="Times New Roman"/>
          <w:b/>
          <w:szCs w:val="22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Cs w:val="22"/>
          <w:u w:val="single"/>
          <w:lang w:eastAsia="en-US"/>
        </w:rPr>
        <w:t>2018 r.</w:t>
      </w:r>
      <w:r>
        <w:rPr>
          <w:rFonts w:ascii="Times New Roman" w:eastAsia="Calibri" w:hAnsi="Times New Roman" w:cs="Times New Roman"/>
          <w:b/>
          <w:szCs w:val="22"/>
          <w:u w:val="single"/>
        </w:rPr>
        <w:t xml:space="preserve"> do godz.</w:t>
      </w:r>
      <w:r w:rsidR="00200926">
        <w:rPr>
          <w:rFonts w:ascii="Times New Roman" w:eastAsia="Calibri" w:hAnsi="Times New Roman" w:cs="Times New Roman"/>
          <w:b/>
          <w:szCs w:val="22"/>
          <w:u w:val="single"/>
        </w:rPr>
        <w:t xml:space="preserve"> 15.</w:t>
      </w:r>
      <w:r>
        <w:rPr>
          <w:rFonts w:ascii="Times New Roman" w:eastAsia="Calibri" w:hAnsi="Times New Roman" w:cs="Times New Roman"/>
          <w:b/>
          <w:szCs w:val="22"/>
          <w:u w:val="single"/>
        </w:rPr>
        <w:t>00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, w zamkniętej kopercie </w:t>
      </w:r>
      <w:r>
        <w:rPr>
          <w:rFonts w:ascii="Times New Roman" w:hAnsi="Times New Roman" w:cs="Times New Roman"/>
          <w:szCs w:val="22"/>
        </w:rPr>
        <w:t xml:space="preserve">oznaczonej hasłem </w:t>
      </w:r>
      <w:r>
        <w:rPr>
          <w:rFonts w:ascii="Times New Roman" w:hAnsi="Times New Roman" w:cs="Times New Roman"/>
          <w:b/>
          <w:szCs w:val="22"/>
        </w:rPr>
        <w:t>„</w:t>
      </w:r>
      <w:r w:rsidR="00D1571E">
        <w:rPr>
          <w:rFonts w:ascii="Times New Roman" w:hAnsi="Times New Roman" w:cs="Times New Roman"/>
          <w:b/>
          <w:szCs w:val="22"/>
        </w:rPr>
        <w:t xml:space="preserve"> </w:t>
      </w:r>
      <w:r w:rsidR="00D1571E">
        <w:rPr>
          <w:rFonts w:ascii="Times New Roman" w:hAnsi="Times New Roman" w:cs="Times New Roman"/>
          <w:szCs w:val="22"/>
        </w:rPr>
        <w:t xml:space="preserve">DOT. ZAPYTANIA OFERTOWEGO: </w:t>
      </w:r>
      <w:r>
        <w:rPr>
          <w:rFonts w:ascii="Times New Roman" w:hAnsi="Times New Roman" w:cs="Times New Roman"/>
          <w:b/>
          <w:szCs w:val="22"/>
        </w:rPr>
        <w:t>P</w:t>
      </w:r>
      <w:r w:rsidR="00D1571E">
        <w:rPr>
          <w:rFonts w:ascii="Times New Roman" w:hAnsi="Times New Roman" w:cs="Times New Roman"/>
          <w:b/>
          <w:szCs w:val="22"/>
        </w:rPr>
        <w:t>ORADNICTWO PRAWNE</w:t>
      </w:r>
      <w:r>
        <w:rPr>
          <w:rFonts w:ascii="Times New Roman" w:hAnsi="Times New Roman" w:cs="Times New Roman"/>
          <w:b/>
          <w:sz w:val="24"/>
        </w:rPr>
        <w:t xml:space="preserve"> DLA</w:t>
      </w:r>
      <w:r w:rsidR="00FC2AAD">
        <w:rPr>
          <w:rFonts w:ascii="Times New Roman" w:hAnsi="Times New Roman" w:cs="Times New Roman"/>
          <w:b/>
          <w:sz w:val="24"/>
        </w:rPr>
        <w:t xml:space="preserve"> RODZIN ZASTĘPCZYCH</w:t>
      </w:r>
      <w:r>
        <w:rPr>
          <w:rFonts w:ascii="Times New Roman" w:hAnsi="Times New Roman" w:cs="Times New Roman"/>
          <w:b/>
          <w:sz w:val="24"/>
        </w:rPr>
        <w:t xml:space="preserve"> UCZES</w:t>
      </w:r>
      <w:r w:rsidR="00FC2AAD">
        <w:rPr>
          <w:rFonts w:ascii="Times New Roman" w:hAnsi="Times New Roman" w:cs="Times New Roman"/>
          <w:b/>
          <w:sz w:val="24"/>
        </w:rPr>
        <w:t>TNIKÓW PROJEKTU „RODZINOM POMOCNA DŁOŃ</w:t>
      </w:r>
      <w:r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Cs w:val="22"/>
        </w:rPr>
        <w:t xml:space="preserve"> - </w:t>
      </w:r>
      <w:r>
        <w:rPr>
          <w:rFonts w:ascii="Times New Roman" w:hAnsi="Times New Roman" w:cs="Times New Roman"/>
          <w:szCs w:val="22"/>
        </w:rPr>
        <w:t xml:space="preserve"> nie otwierać przed dniem </w:t>
      </w:r>
      <w:r w:rsidR="00FC2AAD">
        <w:rPr>
          <w:rFonts w:ascii="Times New Roman" w:hAnsi="Times New Roman" w:cs="Times New Roman"/>
          <w:szCs w:val="22"/>
        </w:rPr>
        <w:t>6.11</w:t>
      </w:r>
      <w:r w:rsidR="00D1571E">
        <w:rPr>
          <w:rFonts w:ascii="Times New Roman" w:hAnsi="Times New Roman" w:cs="Times New Roman"/>
          <w:szCs w:val="22"/>
        </w:rPr>
        <w:t>.2018</w:t>
      </w:r>
      <w:r>
        <w:rPr>
          <w:rFonts w:ascii="Times New Roman" w:hAnsi="Times New Roman" w:cs="Times New Roman"/>
          <w:szCs w:val="22"/>
        </w:rPr>
        <w:t xml:space="preserve">r. do godz. </w:t>
      </w:r>
      <w:r w:rsidR="00D1571E">
        <w:rPr>
          <w:rFonts w:ascii="Times New Roman" w:hAnsi="Times New Roman" w:cs="Times New Roman"/>
          <w:szCs w:val="22"/>
        </w:rPr>
        <w:t>15.</w:t>
      </w:r>
      <w:r>
        <w:rPr>
          <w:rFonts w:ascii="Times New Roman" w:hAnsi="Times New Roman" w:cs="Times New Roman"/>
          <w:szCs w:val="22"/>
        </w:rPr>
        <w:t>00” osobiście w sekretariacie Powiatowego Centrum Pomocy Rodzinie w Goleniowie, ul. Pocztowa 43, II piętro, pokój 304 albo na adres:</w:t>
      </w:r>
    </w:p>
    <w:p w:rsidR="00D37241" w:rsidRDefault="001C120B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Powiatowe Centrum Pomocy Rodzinie w Goleniowie,</w:t>
      </w:r>
    </w:p>
    <w:p w:rsidR="00D37241" w:rsidRDefault="001C120B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ul. Pocztowa 43 </w:t>
      </w:r>
    </w:p>
    <w:p w:rsidR="00D37241" w:rsidRDefault="001C120B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72-100 Goleniów</w:t>
      </w:r>
    </w:p>
    <w:p w:rsidR="00D37241" w:rsidRDefault="00D37241">
      <w:pPr>
        <w:pStyle w:val="Default"/>
        <w:jc w:val="both"/>
        <w:rPr>
          <w:rFonts w:ascii="Times New Roman" w:hAnsi="Times New Roman" w:cs="Times New Roman"/>
          <w:b/>
          <w:szCs w:val="22"/>
        </w:rPr>
      </w:pPr>
    </w:p>
    <w:p w:rsidR="00D37241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Liczy się data i godzina wpływu do siedziby Powiatowego Centrum Pomocy Rodzinie </w:t>
      </w:r>
      <w:r>
        <w:rPr>
          <w:rFonts w:ascii="Times New Roman" w:hAnsi="Times New Roman" w:cs="Times New Roman"/>
          <w:b/>
          <w:bCs/>
        </w:rPr>
        <w:br/>
        <w:t>w Goleniowie.  Oferty złożone po terminie zostaną zwrócone nadawcy.</w:t>
      </w:r>
    </w:p>
    <w:p w:rsidR="00D37241" w:rsidRDefault="001C120B">
      <w:pPr>
        <w:spacing w:beforeAutospacing="1" w:afterAutospacing="1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XI</w:t>
      </w:r>
      <w:r w:rsidR="009C6C59">
        <w:rPr>
          <w:rFonts w:ascii="Times New Roman" w:eastAsia="Calibri" w:hAnsi="Times New Roman" w:cs="Times New Roman"/>
          <w:b/>
        </w:rPr>
        <w:t>I.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Wybór oferty </w:t>
      </w:r>
    </w:p>
    <w:p w:rsidR="00D37241" w:rsidRPr="00FC2AAD" w:rsidRDefault="001C120B" w:rsidP="00FC2AAD">
      <w:pPr>
        <w:spacing w:beforeAutospacing="1" w:after="0" w:line="240" w:lineRule="auto"/>
        <w:jc w:val="both"/>
      </w:pPr>
      <w:r>
        <w:rPr>
          <w:rFonts w:ascii="Times New Roman" w:eastAsia="Calibri" w:hAnsi="Times New Roman" w:cs="Times New Roman"/>
          <w:b/>
        </w:rPr>
        <w:t xml:space="preserve">Rozstrzygnięcie zapytania ofertowego nastąpi </w:t>
      </w:r>
      <w:r w:rsidR="00FC2AAD">
        <w:rPr>
          <w:rFonts w:ascii="Times New Roman" w:eastAsia="Calibri" w:hAnsi="Times New Roman" w:cs="Times New Roman"/>
          <w:b/>
          <w:u w:val="single"/>
        </w:rPr>
        <w:t>do dnia 7 listopada</w:t>
      </w:r>
      <w:r w:rsidR="00D1571E"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 xml:space="preserve">2018 r. </w:t>
      </w:r>
      <w:r>
        <w:rPr>
          <w:rFonts w:ascii="Times New Roman" w:hAnsi="Times New Roman" w:cs="Times New Roman"/>
        </w:rPr>
        <w:t>Zastrzegamy sobie prawo kontaktu wyłącznie z wybranymi Oferentami i możliwość negocjacji warunków z wybraną osobą/podmiotem.</w:t>
      </w:r>
      <w:r w:rsidR="00FC2A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Niniejsze zaproszenie do składania ofert, jak również oferty złożone przez wykonawców nie stanowią ofert w myśl art. 66 Kodeksu Cywilnego.</w:t>
      </w:r>
      <w:r w:rsidR="00FC2AA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Zaproszenie do składnia ofert nie jest też ogłoszeniem w rozumieniu ustawy Prawo zamówień publicznych.</w:t>
      </w:r>
    </w:p>
    <w:p w:rsidR="00D37241" w:rsidRDefault="00D37241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</w:p>
    <w:p w:rsidR="00D37241" w:rsidRDefault="00D37241">
      <w:pPr>
        <w:pStyle w:val="Bezodstpw"/>
        <w:jc w:val="both"/>
        <w:rPr>
          <w:rFonts w:ascii="Times New Roman" w:hAnsi="Times New Roman" w:cs="Times New Roman"/>
        </w:rPr>
      </w:pPr>
    </w:p>
    <w:p w:rsidR="006D6C9C" w:rsidRDefault="006D6C9C">
      <w:pPr>
        <w:spacing w:after="0" w:line="240" w:lineRule="auto"/>
        <w:rPr>
          <w:rFonts w:ascii="Times New Roman" w:hAnsi="Times New Roman" w:cs="Times New Roman"/>
        </w:rPr>
      </w:pPr>
    </w:p>
    <w:p w:rsidR="006D6C9C" w:rsidRDefault="006D6C9C" w:rsidP="006D6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C9C" w:rsidRDefault="006D6C9C" w:rsidP="006D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9C" w:rsidRDefault="006D6C9C" w:rsidP="006D6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C9C" w:rsidRDefault="006D6C9C" w:rsidP="006D6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241" w:rsidRDefault="00D37241"/>
    <w:sectPr w:rsidR="00D37241" w:rsidSect="00482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05" w:rsidRDefault="002B3605">
      <w:pPr>
        <w:spacing w:after="0" w:line="240" w:lineRule="auto"/>
      </w:pPr>
      <w:r>
        <w:separator/>
      </w:r>
    </w:p>
  </w:endnote>
  <w:endnote w:type="continuationSeparator" w:id="0">
    <w:p w:rsidR="002B3605" w:rsidRDefault="002B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41" w:rsidRDefault="001C120B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05" w:rsidRDefault="002B3605">
      <w:pPr>
        <w:spacing w:after="0" w:line="240" w:lineRule="auto"/>
      </w:pPr>
      <w:r>
        <w:separator/>
      </w:r>
    </w:p>
  </w:footnote>
  <w:footnote w:type="continuationSeparator" w:id="0">
    <w:p w:rsidR="002B3605" w:rsidRDefault="002B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41" w:rsidRDefault="001C120B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241" w:rsidRDefault="00D37241">
    <w:pPr>
      <w:spacing w:after="0" w:line="240" w:lineRule="auto"/>
      <w:rPr>
        <w:rFonts w:eastAsia="Times New Roman" w:cs="Calibri"/>
      </w:rPr>
    </w:pPr>
  </w:p>
  <w:p w:rsidR="00D37241" w:rsidRDefault="00D37241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A7BB2"/>
    <w:multiLevelType w:val="hybridMultilevel"/>
    <w:tmpl w:val="14ECE474"/>
    <w:lvl w:ilvl="0" w:tplc="6ED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E4022"/>
    <w:multiLevelType w:val="hybridMultilevel"/>
    <w:tmpl w:val="541882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3A5C00"/>
    <w:multiLevelType w:val="hybridMultilevel"/>
    <w:tmpl w:val="DEFC25AA"/>
    <w:lvl w:ilvl="0" w:tplc="25AA5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FC4"/>
    <w:multiLevelType w:val="multilevel"/>
    <w:tmpl w:val="520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82B0D"/>
    <w:multiLevelType w:val="multilevel"/>
    <w:tmpl w:val="8DA22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7AE72D9"/>
    <w:multiLevelType w:val="hybridMultilevel"/>
    <w:tmpl w:val="BDBC7FC2"/>
    <w:lvl w:ilvl="0" w:tplc="C10093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7B2"/>
    <w:multiLevelType w:val="hybridMultilevel"/>
    <w:tmpl w:val="8FE4A0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37126"/>
    <w:multiLevelType w:val="hybridMultilevel"/>
    <w:tmpl w:val="FC12D21C"/>
    <w:lvl w:ilvl="0" w:tplc="E5CED4D8">
      <w:start w:val="1"/>
      <w:numFmt w:val="decimal"/>
      <w:lvlText w:val="%1.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087406B"/>
    <w:multiLevelType w:val="multilevel"/>
    <w:tmpl w:val="2730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F5680"/>
    <w:multiLevelType w:val="hybridMultilevel"/>
    <w:tmpl w:val="67AE11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241"/>
    <w:rsid w:val="00004387"/>
    <w:rsid w:val="0011587C"/>
    <w:rsid w:val="001868A2"/>
    <w:rsid w:val="00187679"/>
    <w:rsid w:val="001A61F8"/>
    <w:rsid w:val="001C120B"/>
    <w:rsid w:val="001D7C99"/>
    <w:rsid w:val="00200926"/>
    <w:rsid w:val="00211AE3"/>
    <w:rsid w:val="00222479"/>
    <w:rsid w:val="00242335"/>
    <w:rsid w:val="00290044"/>
    <w:rsid w:val="002A0475"/>
    <w:rsid w:val="002B3605"/>
    <w:rsid w:val="002C4927"/>
    <w:rsid w:val="00306E7F"/>
    <w:rsid w:val="00371015"/>
    <w:rsid w:val="003C1F6C"/>
    <w:rsid w:val="0044452F"/>
    <w:rsid w:val="00447026"/>
    <w:rsid w:val="00465893"/>
    <w:rsid w:val="00475F01"/>
    <w:rsid w:val="00477F6B"/>
    <w:rsid w:val="004823F5"/>
    <w:rsid w:val="0058119A"/>
    <w:rsid w:val="00650089"/>
    <w:rsid w:val="006D32C9"/>
    <w:rsid w:val="006D6C9C"/>
    <w:rsid w:val="00784776"/>
    <w:rsid w:val="007C4749"/>
    <w:rsid w:val="00804842"/>
    <w:rsid w:val="008E3014"/>
    <w:rsid w:val="00905E2C"/>
    <w:rsid w:val="00937089"/>
    <w:rsid w:val="00961941"/>
    <w:rsid w:val="009A1B96"/>
    <w:rsid w:val="009A422B"/>
    <w:rsid w:val="009C3847"/>
    <w:rsid w:val="009C6C59"/>
    <w:rsid w:val="009E5917"/>
    <w:rsid w:val="00A43366"/>
    <w:rsid w:val="00B7145B"/>
    <w:rsid w:val="00BC2322"/>
    <w:rsid w:val="00C21858"/>
    <w:rsid w:val="00CD1C5A"/>
    <w:rsid w:val="00CD6034"/>
    <w:rsid w:val="00CE00D2"/>
    <w:rsid w:val="00D1571E"/>
    <w:rsid w:val="00D37241"/>
    <w:rsid w:val="00D65814"/>
    <w:rsid w:val="00E25F9C"/>
    <w:rsid w:val="00EB6CAA"/>
    <w:rsid w:val="00F811CA"/>
    <w:rsid w:val="00FC2AAD"/>
    <w:rsid w:val="00FC4964"/>
    <w:rsid w:val="00FD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character" w:customStyle="1" w:styleId="TekstpodstawowyZnak">
    <w:name w:val="Tekst podstawowy Znak"/>
    <w:basedOn w:val="Domylnaczcionkaakapitu"/>
    <w:qFormat/>
    <w:rsid w:val="004823F5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qFormat/>
    <w:rsid w:val="004823F5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pPr>
      <w:overflowPunct w:val="0"/>
    </w:pPr>
    <w:rPr>
      <w:rFonts w:asciiTheme="minorHAnsi" w:hAnsiTheme="minorHAnsi" w:cs="Calibri"/>
      <w:color w:val="000000"/>
      <w:kern w:val="0"/>
      <w:sz w:val="22"/>
      <w:lang w:eastAsia="pl-PL" w:bidi="ar-SA"/>
    </w:rPr>
  </w:style>
  <w:style w:type="paragraph" w:customStyle="1" w:styleId="awciety">
    <w:name w:val="a) wciety"/>
    <w:basedOn w:val="Normalny"/>
    <w:qFormat/>
    <w:rsid w:val="004823F5"/>
    <w:pPr>
      <w:tabs>
        <w:tab w:val="left" w:pos="-30124"/>
      </w:tabs>
      <w:spacing w:after="0" w:line="258" w:lineRule="atLeast"/>
      <w:ind w:left="454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1">
    <w:name w:val="1."/>
    <w:basedOn w:val="Normalny"/>
    <w:qFormat/>
    <w:rsid w:val="004823F5"/>
    <w:pPr>
      <w:tabs>
        <w:tab w:val="left" w:pos="17706"/>
      </w:tabs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Bezodstpw1">
    <w:name w:val="Bez odstępów1"/>
    <w:qFormat/>
    <w:rsid w:val="004823F5"/>
    <w:pPr>
      <w:widowControl w:val="0"/>
      <w:suppressAutoHyphens/>
      <w:overflowPunct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PCPR</cp:lastModifiedBy>
  <cp:revision>6</cp:revision>
  <cp:lastPrinted>2018-03-21T14:39:00Z</cp:lastPrinted>
  <dcterms:created xsi:type="dcterms:W3CDTF">2018-10-30T13:35:00Z</dcterms:created>
  <dcterms:modified xsi:type="dcterms:W3CDTF">2018-11-05T07:35:00Z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